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AF" w:rsidRDefault="001E6FAF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C35511" wp14:editId="3617391E">
            <wp:extent cx="6083300" cy="859937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859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66720EBD" wp14:editId="40AC4EA3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6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404D76" w:rsidRPr="00404D76" w:rsidRDefault="00404D76">
      <w:pPr>
        <w:autoSpaceDE w:val="0"/>
        <w:autoSpaceDN w:val="0"/>
        <w:spacing w:after="78" w:line="220" w:lineRule="exact"/>
        <w:rPr>
          <w:lang w:val="ru-RU"/>
        </w:rPr>
      </w:pPr>
    </w:p>
    <w:p w:rsidR="001E6FAF" w:rsidRPr="002521FA" w:rsidRDefault="002521FA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1E6FAF" w:rsidRDefault="002521FA">
      <w:pPr>
        <w:autoSpaceDE w:val="0"/>
        <w:autoSpaceDN w:val="0"/>
        <w:spacing w:before="670" w:after="0" w:line="230" w:lineRule="auto"/>
        <w:ind w:left="2142"/>
        <w:rPr>
          <w:rFonts w:ascii="Times New Roman" w:eastAsia="Times New Roman" w:hAnsi="Times New Roman"/>
          <w:color w:val="000000"/>
          <w:sz w:val="24"/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020072" w:rsidRPr="002521FA" w:rsidRDefault="00020072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АУМР</w:t>
      </w:r>
    </w:p>
    <w:p w:rsidR="001E6FAF" w:rsidRPr="002521FA" w:rsidRDefault="002521FA">
      <w:pPr>
        <w:autoSpaceDE w:val="0"/>
        <w:autoSpaceDN w:val="0"/>
        <w:spacing w:before="670" w:after="1436" w:line="230" w:lineRule="auto"/>
        <w:ind w:right="3680"/>
        <w:jc w:val="right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МОУ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Плоскинская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E6FAF" w:rsidRPr="002521FA" w:rsidRDefault="001E6FAF" w:rsidP="002521FA">
      <w:pPr>
        <w:autoSpaceDE w:val="0"/>
        <w:autoSpaceDN w:val="0"/>
        <w:spacing w:after="0" w:line="245" w:lineRule="auto"/>
        <w:ind w:right="288"/>
        <w:rPr>
          <w:lang w:val="ru-RU"/>
        </w:rPr>
      </w:pPr>
    </w:p>
    <w:p w:rsidR="001E6FAF" w:rsidRPr="002521FA" w:rsidRDefault="001E6FAF">
      <w:pPr>
        <w:autoSpaceDE w:val="0"/>
        <w:autoSpaceDN w:val="0"/>
        <w:spacing w:before="182" w:after="0" w:line="230" w:lineRule="auto"/>
        <w:ind w:right="396"/>
        <w:jc w:val="right"/>
        <w:rPr>
          <w:lang w:val="ru-RU"/>
        </w:rPr>
      </w:pPr>
    </w:p>
    <w:p w:rsidR="001E6FAF" w:rsidRPr="002521FA" w:rsidRDefault="001E6FAF">
      <w:pPr>
        <w:rPr>
          <w:lang w:val="ru-RU"/>
        </w:rPr>
        <w:sectPr w:rsidR="001E6FAF" w:rsidRPr="002521FA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5938" w:space="0"/>
            <w:col w:w="3642" w:space="0"/>
          </w:cols>
          <w:docGrid w:linePitch="360"/>
        </w:sectPr>
      </w:pPr>
    </w:p>
    <w:p w:rsidR="001E6FAF" w:rsidRPr="002521FA" w:rsidRDefault="002521FA">
      <w:pPr>
        <w:autoSpaceDE w:val="0"/>
        <w:autoSpaceDN w:val="0"/>
        <w:spacing w:after="0" w:line="245" w:lineRule="auto"/>
        <w:ind w:left="394" w:right="1728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1E6FAF" w:rsidRPr="002521FA" w:rsidRDefault="002521FA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________________Веселова Г.Г.</w:t>
      </w:r>
    </w:p>
    <w:p w:rsidR="001E6FAF" w:rsidRPr="002521FA" w:rsidRDefault="001E6FAF">
      <w:pPr>
        <w:rPr>
          <w:lang w:val="ru-RU"/>
        </w:rPr>
        <w:sectPr w:rsidR="001E6FAF" w:rsidRPr="002521FA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5938" w:space="0"/>
            <w:col w:w="3642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1E6FAF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1E6FAF" w:rsidRPr="00404D76" w:rsidRDefault="001E6FAF">
            <w:pPr>
              <w:autoSpaceDE w:val="0"/>
              <w:autoSpaceDN w:val="0"/>
              <w:spacing w:after="0" w:line="245" w:lineRule="auto"/>
              <w:ind w:left="1416" w:right="1152"/>
              <w:rPr>
                <w:lang w:val="ru-RU"/>
              </w:rPr>
            </w:pP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after="0" w:line="245" w:lineRule="auto"/>
              <w:ind w:left="123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  г.</w:t>
            </w:r>
          </w:p>
        </w:tc>
      </w:tr>
    </w:tbl>
    <w:p w:rsidR="001E6FAF" w:rsidRDefault="002521FA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1985447)</w:t>
      </w:r>
    </w:p>
    <w:p w:rsidR="001E6FAF" w:rsidRDefault="002521FA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1E6FAF" w:rsidRPr="002521FA" w:rsidRDefault="002521FA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E6FAF" w:rsidRPr="002521FA" w:rsidRDefault="002521FA">
      <w:pPr>
        <w:autoSpaceDE w:val="0"/>
        <w:autoSpaceDN w:val="0"/>
        <w:spacing w:before="2112" w:after="0" w:line="262" w:lineRule="auto"/>
        <w:ind w:left="6740" w:hanging="1128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авитель: Телегина Светлана Юрьевна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1E6FAF" w:rsidRPr="002521FA" w:rsidRDefault="002521FA" w:rsidP="002521FA">
      <w:pPr>
        <w:autoSpaceDE w:val="0"/>
        <w:autoSpaceDN w:val="0"/>
        <w:spacing w:before="2830" w:after="0" w:line="230" w:lineRule="auto"/>
        <w:ind w:right="4226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2022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-2023уч.год.</w:t>
      </w:r>
    </w:p>
    <w:p w:rsidR="001E6FAF" w:rsidRPr="002521FA" w:rsidRDefault="001E6FAF" w:rsidP="002521FA">
      <w:pPr>
        <w:tabs>
          <w:tab w:val="left" w:pos="870"/>
        </w:tabs>
        <w:rPr>
          <w:lang w:val="ru-RU"/>
        </w:rPr>
        <w:sectPr w:rsidR="001E6FAF" w:rsidRPr="002521FA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216" w:line="220" w:lineRule="exact"/>
        <w:rPr>
          <w:lang w:val="ru-RU"/>
        </w:rPr>
      </w:pPr>
    </w:p>
    <w:p w:rsidR="001E6FAF" w:rsidRPr="002521FA" w:rsidRDefault="002521FA">
      <w:pPr>
        <w:autoSpaceDE w:val="0"/>
        <w:autoSpaceDN w:val="0"/>
        <w:spacing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E6FAF" w:rsidRPr="002521FA" w:rsidRDefault="002521FA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2521F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1E6FAF" w:rsidRPr="002521FA" w:rsidRDefault="002521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1E6FAF" w:rsidRPr="002521FA" w:rsidRDefault="002521FA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1E6FAF" w:rsidRPr="002521FA" w:rsidRDefault="002521F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1E6FAF" w:rsidRPr="002521FA" w:rsidRDefault="002521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1E6FAF" w:rsidRPr="002521FA" w:rsidRDefault="002521FA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90" w:line="220" w:lineRule="exact"/>
        <w:rPr>
          <w:lang w:val="ru-RU"/>
        </w:rPr>
      </w:pPr>
    </w:p>
    <w:p w:rsidR="001E6FAF" w:rsidRPr="002521FA" w:rsidRDefault="002521FA">
      <w:pPr>
        <w:autoSpaceDE w:val="0"/>
        <w:autoSpaceDN w:val="0"/>
        <w:spacing w:after="0"/>
        <w:ind w:right="144" w:firstLine="18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1E6FAF" w:rsidRPr="002521FA" w:rsidRDefault="002521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1E6FAF" w:rsidRPr="002521FA" w:rsidRDefault="002521F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2521F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2521F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1E6FAF" w:rsidRPr="002521FA" w:rsidRDefault="002521FA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1E6FAF" w:rsidRPr="002521FA" w:rsidRDefault="002521F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1E6FAF" w:rsidRPr="002521FA" w:rsidRDefault="002521F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78" w:line="220" w:lineRule="exact"/>
        <w:rPr>
          <w:lang w:val="ru-RU"/>
        </w:rPr>
      </w:pPr>
    </w:p>
    <w:p w:rsidR="001E6FAF" w:rsidRPr="002521FA" w:rsidRDefault="002521FA">
      <w:pPr>
        <w:autoSpaceDE w:val="0"/>
        <w:autoSpaceDN w:val="0"/>
        <w:spacing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E6FAF" w:rsidRPr="002521FA" w:rsidRDefault="002521F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1E6FAF" w:rsidRPr="002521FA" w:rsidRDefault="002521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72" w:line="220" w:lineRule="exact"/>
        <w:rPr>
          <w:lang w:val="ru-RU"/>
        </w:rPr>
      </w:pPr>
    </w:p>
    <w:p w:rsidR="001E6FAF" w:rsidRPr="002521FA" w:rsidRDefault="002521FA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2521FA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1E6FAF" w:rsidRPr="002521FA" w:rsidRDefault="002521FA">
      <w:pPr>
        <w:autoSpaceDE w:val="0"/>
        <w:autoSpaceDN w:val="0"/>
        <w:spacing w:before="70"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1E6FAF" w:rsidRPr="002521FA" w:rsidRDefault="002521FA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1E6FAF" w:rsidRPr="002521FA" w:rsidRDefault="002521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1E6FAF" w:rsidRPr="002521FA" w:rsidRDefault="002521FA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1E6FAF" w:rsidRPr="002521FA" w:rsidRDefault="002521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1E6FAF" w:rsidRPr="002521FA" w:rsidRDefault="002521FA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E6FAF" w:rsidRPr="002521FA" w:rsidRDefault="002521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E6FAF" w:rsidRPr="002521FA" w:rsidRDefault="002521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1E6FAF" w:rsidRPr="002521FA" w:rsidRDefault="002521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66" w:line="220" w:lineRule="exact"/>
        <w:rPr>
          <w:lang w:val="ru-RU"/>
        </w:rPr>
      </w:pPr>
    </w:p>
    <w:p w:rsidR="001E6FAF" w:rsidRPr="002521FA" w:rsidRDefault="002521FA">
      <w:pPr>
        <w:autoSpaceDE w:val="0"/>
        <w:autoSpaceDN w:val="0"/>
        <w:spacing w:after="0" w:line="271" w:lineRule="auto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78" w:line="220" w:lineRule="exact"/>
        <w:rPr>
          <w:lang w:val="ru-RU"/>
        </w:rPr>
      </w:pPr>
    </w:p>
    <w:p w:rsidR="001E6FAF" w:rsidRPr="002521FA" w:rsidRDefault="002521FA">
      <w:pPr>
        <w:autoSpaceDE w:val="0"/>
        <w:autoSpaceDN w:val="0"/>
        <w:spacing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E6FAF" w:rsidRPr="002521FA" w:rsidRDefault="002521FA">
      <w:pPr>
        <w:autoSpaceDE w:val="0"/>
        <w:autoSpaceDN w:val="0"/>
        <w:spacing w:before="382"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78" w:line="220" w:lineRule="exact"/>
        <w:rPr>
          <w:lang w:val="ru-RU"/>
        </w:rPr>
      </w:pPr>
    </w:p>
    <w:p w:rsidR="001E6FAF" w:rsidRPr="002521FA" w:rsidRDefault="002521FA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1E6FAF" w:rsidRPr="002521FA" w:rsidRDefault="002521FA">
      <w:pPr>
        <w:autoSpaceDE w:val="0"/>
        <w:autoSpaceDN w:val="0"/>
        <w:spacing w:before="262"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66" w:line="220" w:lineRule="exact"/>
        <w:rPr>
          <w:lang w:val="ru-RU"/>
        </w:rPr>
      </w:pPr>
    </w:p>
    <w:p w:rsidR="001E6FAF" w:rsidRPr="002521FA" w:rsidRDefault="002521FA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1E6FAF" w:rsidRPr="002521FA" w:rsidRDefault="002521FA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2521FA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1E6FAF" w:rsidRPr="002521FA" w:rsidRDefault="002521FA">
      <w:pPr>
        <w:autoSpaceDE w:val="0"/>
        <w:autoSpaceDN w:val="0"/>
        <w:spacing w:before="262"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78" w:line="220" w:lineRule="exact"/>
        <w:rPr>
          <w:lang w:val="ru-RU"/>
        </w:rPr>
      </w:pPr>
    </w:p>
    <w:p w:rsidR="001E6FAF" w:rsidRPr="002521FA" w:rsidRDefault="002521FA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1E6FAF" w:rsidRPr="002521FA" w:rsidRDefault="002521FA">
      <w:pPr>
        <w:autoSpaceDE w:val="0"/>
        <w:autoSpaceDN w:val="0"/>
        <w:spacing w:before="262"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E6FAF" w:rsidRPr="002521FA" w:rsidRDefault="002521FA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2521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521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521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521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2521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2521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521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2521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521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521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2521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2521FA">
        <w:rPr>
          <w:lang w:val="ru-RU"/>
        </w:rPr>
        <w:br/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2521FA">
        <w:rPr>
          <w:lang w:val="ru-RU"/>
        </w:rPr>
        <w:tab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64" w:line="220" w:lineRule="exact"/>
        <w:rPr>
          <w:lang w:val="ru-RU"/>
        </w:rPr>
      </w:pPr>
    </w:p>
    <w:p w:rsidR="001E6FAF" w:rsidRDefault="002521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04"/>
        <w:gridCol w:w="3254"/>
        <w:gridCol w:w="1236"/>
        <w:gridCol w:w="1382"/>
      </w:tblGrid>
      <w:tr w:rsidR="001E6FA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E6FA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F" w:rsidRDefault="001E6FA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F" w:rsidRDefault="001E6FA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F" w:rsidRDefault="001E6FA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F" w:rsidRDefault="001E6FA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F" w:rsidRDefault="001E6FA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F" w:rsidRDefault="001E6FAF"/>
        </w:tc>
      </w:tr>
      <w:tr w:rsidR="001E6FA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1E6FAF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1E6FAF" w:rsidRPr="00404D7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</w:tr>
      <w:tr w:rsidR="001E6FA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1E6FAF" w:rsidRPr="00404D7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я» (отрабатывается умение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воспроизводить заданный учителем образец интонационного выделения звука в слове);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1E6FAF" w:rsidRPr="002521FA" w:rsidRDefault="002521FA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звуком, отрабатывается умение определять наличие заданного звука в слове); Игра​соревнование «Кто запомнит больше слов с заданным звуком при прослушивании стихотворения»;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я»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(отрабатывается умение воспроизводить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учителем образец </w:t>
            </w:r>
            <w:proofErr w:type="spellStart"/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звуком, отрабатывается умение определять наличие заданного звука в слове); Игра​соревнование «Кто запомнит больше слов с заданным звуком при прослушивании стихотворения»;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</w:tbl>
    <w:p w:rsidR="001E6FAF" w:rsidRPr="002521FA" w:rsidRDefault="001E6FAF">
      <w:pPr>
        <w:autoSpaceDE w:val="0"/>
        <w:autoSpaceDN w:val="0"/>
        <w:spacing w:after="0" w:line="14" w:lineRule="exact"/>
        <w:rPr>
          <w:lang w:val="ru-RU"/>
        </w:rPr>
      </w:pPr>
    </w:p>
    <w:p w:rsidR="001E6FAF" w:rsidRPr="002521FA" w:rsidRDefault="001E6FAF">
      <w:pPr>
        <w:rPr>
          <w:lang w:val="ru-RU"/>
        </w:rPr>
        <w:sectPr w:rsidR="001E6FAF" w:rsidRPr="002521FA">
          <w:pgSz w:w="16840" w:h="11900"/>
          <w:pgMar w:top="282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04"/>
        <w:gridCol w:w="3254"/>
        <w:gridCol w:w="1236"/>
        <w:gridCol w:w="1382"/>
      </w:tblGrid>
      <w:tr w:rsidR="001E6FAF" w:rsidRPr="00404D76">
        <w:trPr>
          <w:trHeight w:hRule="exact" w:val="27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слове); Работа с моделью: выбрать нужную модель в зависимости от места заданного звука в слове (начало, середина, конец слова);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группировка слов по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первому звук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у(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последнему звуку), по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наличию близких в акустико-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артикуляционном отношении звуков ([н] —[м], [р] — [л], [с] — [ш]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прослушивании стихотворения»;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Игра «Живые звуки»: моделирование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в игровых ситуациях;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прослушивании стихотворения»;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в игровых ситуациях;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</w:tr>
      <w:tr w:rsidR="001E6FAF" w:rsidRPr="00404D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2521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1E6FAF" w:rsidRPr="00404D7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различение букв, имеющих оптическое и кинетическое сходство;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7" w:lineRule="auto"/>
              <w:ind w:left="72"/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состоящих из трёх — пяти слов со звуками в сильной позиции;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написанного печатными буквами;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</w:tbl>
    <w:p w:rsidR="001E6FAF" w:rsidRPr="002521FA" w:rsidRDefault="001E6FAF">
      <w:pPr>
        <w:autoSpaceDE w:val="0"/>
        <w:autoSpaceDN w:val="0"/>
        <w:spacing w:after="0" w:line="14" w:lineRule="exact"/>
        <w:rPr>
          <w:lang w:val="ru-RU"/>
        </w:rPr>
      </w:pPr>
    </w:p>
    <w:p w:rsidR="001E6FAF" w:rsidRPr="002521FA" w:rsidRDefault="001E6FAF">
      <w:pPr>
        <w:rPr>
          <w:lang w:val="ru-RU"/>
        </w:rPr>
        <w:sectPr w:rsidR="001E6FAF" w:rsidRPr="002521FA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04"/>
        <w:gridCol w:w="3254"/>
        <w:gridCol w:w="1236"/>
        <w:gridCol w:w="1382"/>
      </w:tblGrid>
      <w:tr w:rsidR="001E6FAF" w:rsidRPr="00404D7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различение букв, имеющих оптическое и кинетическое сходство;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предложений, состоящих из трёх — пяти слов со звуками в сильной позиции;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написанного печатными буквами;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соотнесение одних и тех же слов, написан​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слов/предложений в соответствии с заданным алгоритмом, контролирование этапов своей работы;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256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4" w:after="0" w:line="254" w:lineRule="auto"/>
              <w:ind w:left="72"/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делать, если строка заканчивается, а слово не входит?», введение знака переноса,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(первичное знакомство);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отдельно друг от друга?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записанное без пробелов между словами?»;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21FA">
              <w:rPr>
                <w:lang w:val="ru-RU"/>
              </w:rPr>
              <w:br/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Упражнение: запись предложения,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 Практическая работа: списывание и запись под диктовку с применением изученных правил;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</w:tbl>
    <w:p w:rsidR="001E6FAF" w:rsidRPr="002521FA" w:rsidRDefault="001E6FAF">
      <w:pPr>
        <w:autoSpaceDE w:val="0"/>
        <w:autoSpaceDN w:val="0"/>
        <w:spacing w:after="0" w:line="14" w:lineRule="exact"/>
        <w:rPr>
          <w:lang w:val="ru-RU"/>
        </w:rPr>
      </w:pPr>
    </w:p>
    <w:p w:rsidR="001E6FAF" w:rsidRPr="002521FA" w:rsidRDefault="001E6FAF">
      <w:pPr>
        <w:rPr>
          <w:lang w:val="ru-RU"/>
        </w:rPr>
        <w:sectPr w:rsidR="001E6FAF" w:rsidRPr="002521FA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04"/>
        <w:gridCol w:w="3254"/>
        <w:gridCol w:w="1236"/>
        <w:gridCol w:w="1382"/>
      </w:tblGrid>
      <w:tr w:rsidR="001E6FAF" w:rsidRPr="00404D76">
        <w:trPr>
          <w:trHeight w:hRule="exact" w:val="1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Комментированная запись предложений с обязательным объяснением случаев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521FA">
              <w:rPr>
                <w:lang w:val="ru-RU"/>
              </w:rPr>
              <w:br/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85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</w:tr>
      <w:tr w:rsidR="001E6FA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1E6FAF" w:rsidRPr="00404D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2521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1E6FAF" w:rsidRPr="00404D7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человеческого общения;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ситуацию, когда необходимо воспользоваться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письменной речью;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</w:tr>
      <w:tr w:rsidR="001E6FA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1E6FAF" w:rsidRPr="00404D76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грамоте;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и его качественной характеристики;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</w:tbl>
    <w:p w:rsidR="001E6FAF" w:rsidRPr="002521FA" w:rsidRDefault="001E6FAF">
      <w:pPr>
        <w:autoSpaceDE w:val="0"/>
        <w:autoSpaceDN w:val="0"/>
        <w:spacing w:after="0" w:line="14" w:lineRule="exact"/>
        <w:rPr>
          <w:lang w:val="ru-RU"/>
        </w:rPr>
      </w:pPr>
    </w:p>
    <w:p w:rsidR="001E6FAF" w:rsidRPr="002521FA" w:rsidRDefault="001E6FAF">
      <w:pPr>
        <w:rPr>
          <w:lang w:val="ru-RU"/>
        </w:rPr>
        <w:sectPr w:rsidR="001E6FAF" w:rsidRPr="002521FA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04"/>
        <w:gridCol w:w="3254"/>
        <w:gridCol w:w="1236"/>
        <w:gridCol w:w="1382"/>
      </w:tblGrid>
      <w:tr w:rsidR="001E6FAF" w:rsidRPr="00404D7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заданному основанию;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допущенных при характеристике ошибок;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</w:tr>
      <w:tr w:rsidR="001E6FA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1E6FAF" w:rsidRPr="00404D7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Учебный диалог «Сравниваем звуковой и буквенный состав слов», в ходе диалога формулируются выводы о возможных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нахождение в тексте слов по заданным основаниям (ь обозначает мягкость предшествующего согласного);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буквенный состав слов», в ходе диалога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функциях ь (разделительный и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мягко​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расскажет о слове», в ходе выполнения упражнения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строить устное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речевое высказывание об обозначении звуков буква​ми; о звуковом и буквенном составе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Работа в парах: нахождение в тексте слов с заданными характеристиками звукового и слогового состава слова;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</w:tbl>
    <w:p w:rsidR="001E6FAF" w:rsidRPr="002521FA" w:rsidRDefault="001E6FAF">
      <w:pPr>
        <w:autoSpaceDE w:val="0"/>
        <w:autoSpaceDN w:val="0"/>
        <w:spacing w:after="0" w:line="14" w:lineRule="exact"/>
        <w:rPr>
          <w:lang w:val="ru-RU"/>
        </w:rPr>
      </w:pPr>
    </w:p>
    <w:p w:rsidR="001E6FAF" w:rsidRPr="002521FA" w:rsidRDefault="001E6FAF">
      <w:pPr>
        <w:rPr>
          <w:lang w:val="ru-RU"/>
        </w:rPr>
        <w:sectPr w:rsidR="001E6FAF" w:rsidRPr="002521FA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04"/>
        <w:gridCol w:w="3254"/>
        <w:gridCol w:w="1236"/>
        <w:gridCol w:w="1382"/>
      </w:tblGrid>
      <w:tr w:rsidR="001E6FAF" w:rsidRPr="00404D7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​соревнование «Повтори алфавит»; Совместное выполнение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</w:tr>
      <w:tr w:rsidR="001E6FA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1E6FAF" w:rsidRPr="00404D7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группировки слов по заданному признаку: отвечают на вопрос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«что?» / отвечают на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 «какое?»,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«какие?»;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«что делать?», «что сделать?»;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задавать к приведённым словам вопросы «что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сделать?»;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</w:tr>
      <w:tr w:rsidR="001E6FA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1E6FAF" w:rsidRPr="00404D7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схему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информацию, полученную из схемы: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предложения, соответствующие схеме, с учётом знаков препинания в конце схемы;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схему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информацию, полученную из схемы: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предложения, соответствующие схеме, с учётом знаков препинания в конце схемы;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</w:tbl>
    <w:p w:rsidR="001E6FAF" w:rsidRPr="002521FA" w:rsidRDefault="001E6FAF">
      <w:pPr>
        <w:autoSpaceDE w:val="0"/>
        <w:autoSpaceDN w:val="0"/>
        <w:spacing w:after="0" w:line="14" w:lineRule="exact"/>
        <w:rPr>
          <w:lang w:val="ru-RU"/>
        </w:rPr>
      </w:pPr>
    </w:p>
    <w:p w:rsidR="001E6FAF" w:rsidRPr="002521FA" w:rsidRDefault="001E6FAF">
      <w:pPr>
        <w:rPr>
          <w:lang w:val="ru-RU"/>
        </w:rPr>
        <w:sectPr w:rsidR="001E6FAF" w:rsidRPr="002521FA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04"/>
        <w:gridCol w:w="3254"/>
        <w:gridCol w:w="1236"/>
        <w:gridCol w:w="1382"/>
      </w:tblGrid>
      <w:tr w:rsidR="001E6FAF" w:rsidRPr="00404D7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предложения из набора слов;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 слова, данного в скобках;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схему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информацию, полученную из схемы: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предложения, соответствующие схеме, с учётом знаков препинания в конце схемы;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</w:tr>
      <w:tr w:rsidR="001E6FA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1E6FAF" w:rsidRPr="00404D7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 в конце предложения;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делением для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правила по результатам наблюдения, соотнесение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вывода с текстом учебника;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делением для переноса;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использовании правил;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написание слов с сочетаниями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>
        <w:trPr>
          <w:trHeight w:hRule="exact" w:val="350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</w:tr>
      <w:tr w:rsidR="001E6FA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84"/>
        <w:gridCol w:w="528"/>
        <w:gridCol w:w="1104"/>
        <w:gridCol w:w="1142"/>
        <w:gridCol w:w="804"/>
        <w:gridCol w:w="3254"/>
        <w:gridCol w:w="1236"/>
        <w:gridCol w:w="1382"/>
      </w:tblGrid>
      <w:tr w:rsidR="001E6FAF" w:rsidRPr="00404D76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каждой ситуации слов речевого этикета;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1E6FAF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ситуациям общения;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1E6FAF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из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ситуациям общения;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1E6FAF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предложенных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стихотворений с точки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зрения соблюдения героями стихотворений правил речевого этикета;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1E6FAF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 w:rsidRPr="00404D7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каждой ситуации слов речевого этикета;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1E6FAF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учебнику.</w:t>
            </w:r>
          </w:p>
          <w:p w:rsidR="001E6FAF" w:rsidRPr="002521FA" w:rsidRDefault="002521FA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РЭШ.</w:t>
            </w:r>
          </w:p>
        </w:tc>
      </w:tr>
      <w:tr w:rsidR="001E6FAF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</w:tr>
      <w:tr w:rsidR="001E6FAF">
        <w:trPr>
          <w:trHeight w:hRule="exact" w:val="34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</w:tr>
      <w:tr w:rsidR="001E6FAF">
        <w:trPr>
          <w:trHeight w:hRule="exact" w:val="328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6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FAF" w:rsidRDefault="001E6FAF">
      <w:pPr>
        <w:sectPr w:rsidR="001E6FAF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76" w:line="220" w:lineRule="exact"/>
      </w:pPr>
    </w:p>
    <w:p w:rsidR="001E6FAF" w:rsidRDefault="002521FA">
      <w:pPr>
        <w:autoSpaceDE w:val="0"/>
        <w:autoSpaceDN w:val="0"/>
        <w:spacing w:after="30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638"/>
        <w:gridCol w:w="694"/>
        <w:gridCol w:w="1534"/>
        <w:gridCol w:w="1580"/>
        <w:gridCol w:w="1104"/>
        <w:gridCol w:w="1558"/>
      </w:tblGrid>
      <w:tr w:rsidR="001E6FAF">
        <w:trPr>
          <w:trHeight w:hRule="exact" w:val="46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п/п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Тема урока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Количество часов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изучения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контроля</w:t>
            </w:r>
          </w:p>
        </w:tc>
      </w:tr>
      <w:tr w:rsidR="001E6FAF">
        <w:trPr>
          <w:trHeight w:hRule="exact" w:val="7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F" w:rsidRDefault="001E6FAF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F" w:rsidRDefault="001E6FAF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всего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контрольные работы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F" w:rsidRDefault="001E6FAF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AF" w:rsidRDefault="001E6FAF"/>
        </w:tc>
      </w:tr>
      <w:tr w:rsidR="001E6FAF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1" w:lineRule="auto"/>
              <w:ind w:left="68" w:right="144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 с серией сюжетных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картинок.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 Ориентировка на страницепрописей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81" w:lineRule="auto"/>
              <w:ind w:left="68" w:right="144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рассказов (устно) по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собственым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наблюдениям, по </w:t>
            </w:r>
            <w:r w:rsidRPr="002521FA">
              <w:rPr>
                <w:lang w:val="ru-RU"/>
              </w:rPr>
              <w:br/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сюжетнымкартинкам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действий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страницепрописей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81" w:lineRule="auto"/>
              <w:ind w:left="68" w:right="144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рассказов (устно) по собственным наблюдениям, по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сюжетнымкартинкам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линий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81" w:lineRule="auto"/>
              <w:ind w:left="68" w:right="144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рассказов (устно) по собственным наблюдениям, по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сюжетнымкартинкам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линии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 w:right="144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рассказов (устно) по собственным наблюдениям, по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сюжетнымкартинкам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линии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81" w:lineRule="auto"/>
              <w:ind w:left="68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рассказов (устно) по собственным </w:t>
            </w:r>
            <w:r w:rsidRPr="002521FA">
              <w:rPr>
                <w:lang w:val="ru-RU"/>
              </w:rPr>
              <w:br/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наблюдениям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,к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артинкам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линии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рассказов (устно) по собственным наблюдениям, по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сюжетнымкартинкам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полуовалов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/>
              <w:ind w:left="68" w:right="144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рассказов (устно) по собственным наблюдениям, по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сюжетнымкартинкам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овалов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Выполнение графического задания при работе с рисунками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1900" w:h="16840"/>
          <w:pgMar w:top="298" w:right="556" w:bottom="66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638"/>
        <w:gridCol w:w="694"/>
        <w:gridCol w:w="1534"/>
        <w:gridCol w:w="1580"/>
        <w:gridCol w:w="1104"/>
        <w:gridCol w:w="1558"/>
      </w:tblGrid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Различение слова и предложения. Линии сложной конфигурации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А, 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Закрепление зрительного образа строчной и заглавной букв А, 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О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О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6" w:after="0" w:line="262" w:lineRule="auto"/>
              <w:ind w:left="68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 строчной буквы ы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Дифференциация зрительного образа букв ы-и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6" w:after="0" w:line="262" w:lineRule="auto"/>
              <w:ind w:left="68" w:right="86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с изученными буквами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Зачет;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У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у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У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у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Н, 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Н, 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С, с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С, с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К, к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1900" w:h="16840"/>
          <w:pgMar w:top="284" w:right="556" w:bottom="50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638"/>
        <w:gridCol w:w="694"/>
        <w:gridCol w:w="1534"/>
        <w:gridCol w:w="1580"/>
        <w:gridCol w:w="1104"/>
        <w:gridCol w:w="1558"/>
      </w:tblGrid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К, к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Т, 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Т, 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Л, 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Л, л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Р, р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Р, р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В, 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В, 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6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Е, 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Е, 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П, п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П, п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М, м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0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М, м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З, з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1900" w:h="16840"/>
          <w:pgMar w:top="284" w:right="556" w:bottom="78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638"/>
        <w:gridCol w:w="694"/>
        <w:gridCol w:w="1534"/>
        <w:gridCol w:w="1580"/>
        <w:gridCol w:w="1104"/>
        <w:gridCol w:w="1558"/>
      </w:tblGrid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З, з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6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С, с - З, з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Б, б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Б, б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Списывание слов, предложений с изученными буквами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Зачет;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6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Д, д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Д, д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Т, т - Д, д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 строчной буквы 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 заглавной буквы 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Я, 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Дифференциция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букв а - я на письме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Г, г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8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Г, г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К, к - Г, г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Ч, 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Ч, 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1900" w:h="16840"/>
          <w:pgMar w:top="284" w:right="556" w:bottom="41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638"/>
        <w:gridCol w:w="694"/>
        <w:gridCol w:w="1534"/>
        <w:gridCol w:w="1580"/>
        <w:gridCol w:w="1104"/>
        <w:gridCol w:w="1558"/>
      </w:tblGrid>
      <w:tr w:rsidR="001E6FAF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Правописание cочетаний ча-чу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Зачет;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 буквы 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буквой 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 буквы ь при письме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Ш, 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Ш, 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Правописание сочетания ши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Ж, 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Ж, ж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Правописание сочетания жи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52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Правописание сочетаний жи-ши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Ё, ё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Ё, ё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08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-чу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жи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-ши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1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Зачет;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1900" w:h="16840"/>
          <w:pgMar w:top="284" w:right="556" w:bottom="67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638"/>
        <w:gridCol w:w="694"/>
        <w:gridCol w:w="1534"/>
        <w:gridCol w:w="1580"/>
        <w:gridCol w:w="1104"/>
        <w:gridCol w:w="1558"/>
      </w:tblGrid>
      <w:tr w:rsidR="001E6FAF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Правописание слов и предложений с сочетаниями </w:t>
            </w:r>
            <w:proofErr w:type="spellStart"/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-чу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жи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-ши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Тестирование;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 букв Й, 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Й, 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Х, х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Письмо слов и предложений с буквами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Х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,х</w:t>
            </w:r>
            <w:proofErr w:type="spellEnd"/>
            <w:proofErr w:type="gram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71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Зачет;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 строчной буквы ю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 заглавной буквы Ю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Ю, ю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6" w:after="0" w:line="262" w:lineRule="auto"/>
              <w:ind w:left="68" w:right="43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Дифференциация букв у - ю на письме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Ц, ц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Ц, ц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Э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э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Э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э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Щ, 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Щ, 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Дифференциация букв ц - ч - щ на письме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Тестирование;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1900" w:h="16840"/>
          <w:pgMar w:top="284" w:right="556" w:bottom="50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638"/>
        <w:gridCol w:w="694"/>
        <w:gridCol w:w="1534"/>
        <w:gridCol w:w="1580"/>
        <w:gridCol w:w="1104"/>
        <w:gridCol w:w="1558"/>
      </w:tblGrid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слов, предложений с буквами ц - ч - щ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6" w:after="0" w:line="262" w:lineRule="auto"/>
              <w:ind w:left="68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Правописание сочетаний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- ща, чу-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щу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Правописание сочетаний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жи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- ши,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- ща, чу -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щу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строчной и заглавной букв Ф, ф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 слов и предложений с буквами Ф, ф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43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Дифференциация букв в - ф на письме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Зачет;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 буквы ъ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Дифференциация букв ь - ъ на письме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Написание слов, предложений с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буквами ь, ъ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Закрепление написания всех букв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русского алфавита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Зачет;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Преобразование печатного шрифта в письменный.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Списывание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71" w:lineRule="auto"/>
              <w:ind w:left="546" w:right="576" w:hanging="54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103. Упражнения по выработке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каллиграфически правильного письма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Письмо слов с сочетаниями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чк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чн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r w:rsidRPr="002521FA">
              <w:rPr>
                <w:lang w:val="ru-RU"/>
              </w:rPr>
              <w:tab/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чт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1900" w:h="16840"/>
          <w:pgMar w:top="284" w:right="556" w:bottom="79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638"/>
        <w:gridCol w:w="694"/>
        <w:gridCol w:w="1534"/>
        <w:gridCol w:w="1580"/>
        <w:gridCol w:w="1104"/>
        <w:gridCol w:w="1558"/>
      </w:tblGrid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Правописание слов с буквами е, ё,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ю, 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148"/>
              </w:tabs>
              <w:autoSpaceDE w:val="0"/>
              <w:autoSpaceDN w:val="0"/>
              <w:spacing w:before="96" w:after="0" w:line="262" w:lineRule="auto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Дифференциация букв о - ё, у - ю, а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- я, э - е на письме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Правописание заглавной буквы в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словах и предложениях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tabs>
                <w:tab w:val="left" w:pos="546"/>
              </w:tabs>
              <w:autoSpaceDE w:val="0"/>
              <w:autoSpaceDN w:val="0"/>
              <w:spacing w:before="94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108. Работа с деформированным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предложением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109. Работа с текстом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1E6FAF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71" w:lineRule="auto"/>
              <w:ind w:left="546" w:right="576" w:hanging="54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110. Закрепление написания слов, предложений с изученными буквами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Тестирование;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Наша речь. Её значение в жизни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людей. Язык и речь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112. Текст и предложение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55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78" w:lineRule="auto"/>
              <w:ind w:left="546" w:right="144" w:hanging="54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113. Знаки препинания в конце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предложения: точка, </w:t>
            </w:r>
            <w:r w:rsidRPr="002521FA">
              <w:rPr>
                <w:lang w:val="ru-RU"/>
              </w:rPr>
              <w:br/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вопосительный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ивосклицательный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знаки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114.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71" w:lineRule="auto"/>
              <w:ind w:left="546" w:right="288" w:hanging="54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114. Диалог. Осознание ситуации общения: с какой целью, с кем и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гдепроисходит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общение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Речевой этикет: слова приветствия, прощания, извинения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74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81" w:lineRule="auto"/>
              <w:ind w:left="148" w:right="144" w:hanging="14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Слово, предложение (наблюдение над сходством и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различием)</w:t>
            </w:r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.У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становление связи слов в предложении при помощи смысловых вопросов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117.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Слово как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единицп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языка и речи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(ознакомление)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118.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546"/>
              </w:tabs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118. Слово и слог. Деление слова на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слоги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1900" w:h="16840"/>
          <w:pgMar w:top="284" w:right="556" w:bottom="50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638"/>
        <w:gridCol w:w="694"/>
        <w:gridCol w:w="1534"/>
        <w:gridCol w:w="1580"/>
        <w:gridCol w:w="1104"/>
        <w:gridCol w:w="1558"/>
      </w:tblGrid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71" w:lineRule="auto"/>
              <w:ind w:left="148" w:right="144" w:hanging="14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Перенос слов (простые случаи, без стечения согласных, без </w:t>
            </w:r>
            <w:r w:rsidRPr="002521FA">
              <w:rPr>
                <w:lang w:val="ru-RU"/>
              </w:rPr>
              <w:br/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учётаморфемного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членения слова)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546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120. Слово как название предмета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(ознакомление)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tabs>
                <w:tab w:val="left" w:pos="546"/>
              </w:tabs>
              <w:autoSpaceDE w:val="0"/>
              <w:autoSpaceDN w:val="0"/>
              <w:spacing w:before="94" w:after="0" w:line="262" w:lineRule="auto"/>
              <w:ind w:right="432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121. Слова, отвечающие на вопросы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"кто?", "что?"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546"/>
              </w:tabs>
              <w:autoSpaceDE w:val="0"/>
              <w:autoSpaceDN w:val="0"/>
              <w:spacing w:before="92" w:after="0" w:line="262" w:lineRule="auto"/>
              <w:ind w:right="720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122. Слово как название признака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предмета (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ознакомелени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71" w:lineRule="auto"/>
              <w:ind w:left="546" w:right="432" w:hanging="54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123. Слова, отвечающие на вопросы "какой?", "какая?", "какое?", "какие?"(ознакомление)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71" w:lineRule="auto"/>
              <w:ind w:left="546" w:right="576" w:hanging="54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124. Речевая ситуация: обсуждение интересов и преодоление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конфликтов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546"/>
              </w:tabs>
              <w:autoSpaceDE w:val="0"/>
              <w:autoSpaceDN w:val="0"/>
              <w:spacing w:before="92" w:after="0" w:line="262" w:lineRule="auto"/>
              <w:ind w:right="720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125. Слово как название действия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предмета (ознакомление)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1E6FAF">
        <w:trPr>
          <w:trHeight w:hRule="exact" w:val="151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71" w:lineRule="auto"/>
              <w:ind w:left="546" w:right="432" w:hanging="546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126. Слова, отвечающие на вопросы "что делать?", "что сделать?"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546"/>
              </w:tabs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127. Речевой этикет: ситуация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знакомства. Вежливые слова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128.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128. Слово, его значение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129.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546"/>
              </w:tabs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129. Роль слова в речи. Определение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значения слова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131.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71" w:lineRule="auto"/>
              <w:ind w:left="546" w:right="432" w:hanging="546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131. Работа со словарём. Уточнение значения слова с помощью </w:t>
            </w:r>
            <w:r w:rsidRPr="002521F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толковогословаря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 работа;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132.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Речевая ситуация: использование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интонации при общении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4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Восстановление деформированных предложений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1900" w:h="16840"/>
          <w:pgMar w:top="284" w:right="556" w:bottom="29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638"/>
        <w:gridCol w:w="694"/>
        <w:gridCol w:w="1534"/>
        <w:gridCol w:w="1580"/>
        <w:gridCol w:w="1104"/>
        <w:gridCol w:w="1558"/>
      </w:tblGrid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134. Списывание текста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1E6FAF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1" w:lineRule="auto"/>
              <w:ind w:left="148" w:right="296" w:hanging="148"/>
              <w:jc w:val="both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Звуки речи. Гласные и согласные звуки, их различение.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слове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136. Гласные ударные и безударные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/>
              <w:ind w:left="148" w:right="144" w:hanging="14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Наблюдение над единообразным написанием буквы безударного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гласногозвука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в одинаковой части (корне) однокоренных слова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/>
              <w:ind w:left="148" w:right="144" w:hanging="14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Написание непроверяемой буквы безударного гласного звука в </w:t>
            </w:r>
            <w:r w:rsidRPr="002521FA">
              <w:rPr>
                <w:lang w:val="ru-RU"/>
              </w:rPr>
              <w:br/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словах.Работа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 орфографическим словарём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Твёрдые и мягкие согласные звуки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 буквы их обозначающие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tabs>
                <w:tab w:val="left" w:pos="546"/>
              </w:tabs>
              <w:autoSpaceDE w:val="0"/>
              <w:autoSpaceDN w:val="0"/>
              <w:spacing w:before="92" w:after="0" w:line="262" w:lineRule="auto"/>
              <w:ind w:right="864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140. Буквы е, ё, ю,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функция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Буква Ь как показатель мягкости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согласного звука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546"/>
              </w:tabs>
              <w:autoSpaceDE w:val="0"/>
              <w:autoSpaceDN w:val="0"/>
              <w:spacing w:before="96" w:after="0" w:line="262" w:lineRule="auto"/>
              <w:ind w:right="43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142. Согласные звуки и буквы, </w:t>
            </w:r>
            <w:r w:rsidRPr="002521FA">
              <w:rPr>
                <w:lang w:val="ru-RU"/>
              </w:rPr>
              <w:br/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обозначающие согласные звуки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71" w:lineRule="auto"/>
              <w:ind w:left="148" w:hanging="14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Звонкие и глухие согласные звуки, их различение. Согласный звук [й`]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игласный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звук [и]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71" w:lineRule="auto"/>
              <w:ind w:left="148" w:right="288" w:hanging="14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Парные и непарные по глухости-звонкости согласные звуки на конце слов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71" w:lineRule="auto"/>
              <w:ind w:left="546" w:right="144" w:hanging="54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145. Правописание слов с буквой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парного по глухости-звонкости на конце слова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Речевая ситуация: поздравление и вручение подарка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546"/>
              </w:tabs>
              <w:autoSpaceDE w:val="0"/>
              <w:autoSpaceDN w:val="0"/>
              <w:spacing w:before="96" w:after="0" w:line="262" w:lineRule="auto"/>
              <w:ind w:right="43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147. Шипящие согласные звуки [ж],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[ш], [ч`], [щ`]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1900" w:h="16840"/>
          <w:pgMar w:top="284" w:right="556" w:bottom="864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638"/>
        <w:gridCol w:w="694"/>
        <w:gridCol w:w="1534"/>
        <w:gridCol w:w="1580"/>
        <w:gridCol w:w="1104"/>
        <w:gridCol w:w="1558"/>
      </w:tblGrid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Правило правописания сочетания </w:t>
            </w:r>
            <w:r w:rsidRPr="002521FA">
              <w:rPr>
                <w:lang w:val="ru-RU"/>
              </w:rPr>
              <w:tab/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чк-чн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чт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щн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1E6FAF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6" w:after="0" w:line="271" w:lineRule="auto"/>
              <w:ind w:left="546" w:right="144" w:hanging="54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149. Орфоэпические нормы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произношения слов с сочетаниями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чк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чн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чт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щн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546"/>
              </w:tabs>
              <w:autoSpaceDE w:val="0"/>
              <w:autoSpaceDN w:val="0"/>
              <w:spacing w:before="92" w:after="0" w:line="262" w:lineRule="auto"/>
              <w:ind w:right="720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150. Речевая ситуация: уточнение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значения незнакомых слов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right="288"/>
              <w:jc w:val="center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Отработка правил правописания сочетаний </w:t>
            </w:r>
            <w:proofErr w:type="spellStart"/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-ща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чу-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щу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жи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-ши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6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Закрепление правил правописания сочетаний </w:t>
            </w:r>
            <w:proofErr w:type="spellStart"/>
            <w:proofErr w:type="gram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ча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-ща</w:t>
            </w:r>
            <w:proofErr w:type="gram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чу-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щу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жи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-ши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78" w:lineRule="auto"/>
              <w:ind w:left="546" w:hanging="54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153. Русский алфавит: правильное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название букв, знание их </w:t>
            </w:r>
            <w:r w:rsidRPr="002521FA">
              <w:rPr>
                <w:lang w:val="ru-RU"/>
              </w:rPr>
              <w:br/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последовательности.Использование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алфавита для работы со словарём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 w:rsidRPr="00404D76">
        <w:trPr>
          <w:trHeight w:hRule="exact" w:val="205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71" w:lineRule="auto"/>
              <w:ind w:left="546" w:right="576" w:hanging="54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154. Заглавная буква в именах,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отчествах, фамилиях людей, в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географическихназваниях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83" w:lineRule="auto"/>
              <w:ind w:left="6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Устный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опрос;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Письменный контроль;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Практическая работа;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6" w:after="0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Правило правописания заглавной буквы в именах, отчествах, </w:t>
            </w:r>
            <w:r w:rsidRPr="002521FA">
              <w:rPr>
                <w:lang w:val="ru-RU"/>
              </w:rPr>
              <w:br/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фамилияхлюдей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в географических названиях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Знакомство со словами, близкими по значению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Повторение слов, отвечающих на вопросы "кто?", "что?"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71" w:lineRule="auto"/>
              <w:ind w:left="68"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Повторение слов, отвечающих на вопросы "какой?", "какая?",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"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какое?","какие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?"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08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159.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71" w:lineRule="auto"/>
              <w:ind w:left="148" w:right="288" w:hanging="14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Повторение слов, отвечающих на вопросы "что делать?", "что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сделать?"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1900" w:h="16840"/>
          <w:pgMar w:top="284" w:right="556" w:bottom="71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638"/>
        <w:gridCol w:w="694"/>
        <w:gridCol w:w="1534"/>
        <w:gridCol w:w="1580"/>
        <w:gridCol w:w="1104"/>
        <w:gridCol w:w="1558"/>
      </w:tblGrid>
      <w:tr w:rsidR="001E6FAF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160.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546" w:right="576" w:hanging="546"/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160. Составление предложения из набора форм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предложениями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78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546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161. Повторение знаний о тексте и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предложении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6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4" w:after="0" w:line="271" w:lineRule="auto"/>
              <w:ind w:left="148" w:right="144" w:hanging="14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Составление краткого рассказа по сюжетным картинкам и </w:t>
            </w:r>
            <w:r w:rsidRPr="002521FA">
              <w:rPr>
                <w:lang w:val="ru-RU"/>
              </w:rPr>
              <w:br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наблюдениям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546"/>
              </w:tabs>
              <w:autoSpaceDE w:val="0"/>
              <w:autoSpaceDN w:val="0"/>
              <w:spacing w:before="92" w:after="0" w:line="262" w:lineRule="auto"/>
              <w:ind w:right="100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163. </w:t>
            </w:r>
            <w:proofErr w:type="spellStart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Комплескное</w:t>
            </w:r>
            <w:proofErr w:type="spellEnd"/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повторение </w:t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изученного в 1 классе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1E6FAF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tabs>
                <w:tab w:val="left" w:pos="546"/>
              </w:tabs>
              <w:autoSpaceDE w:val="0"/>
              <w:autoSpaceDN w:val="0"/>
              <w:spacing w:before="94" w:after="0" w:line="262" w:lineRule="auto"/>
              <w:ind w:right="288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164. Закрепление правописания </w:t>
            </w:r>
            <w:r w:rsidRPr="002521FA">
              <w:rPr>
                <w:lang w:val="ru-RU"/>
              </w:rPr>
              <w:br/>
            </w:r>
            <w:r w:rsidRPr="002521FA">
              <w:rPr>
                <w:lang w:val="ru-RU"/>
              </w:rPr>
              <w:tab/>
            </w: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орфограмм, изученных в 1 классе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4" w:after="0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1E6FAF">
        <w:trPr>
          <w:trHeight w:hRule="exact" w:val="9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165. Итоговая работа за 1 класс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1E6FA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1E6FAF">
        <w:trPr>
          <w:trHeight w:hRule="exact" w:val="764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Pr="002521FA" w:rsidRDefault="002521FA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2521FA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FAF" w:rsidRDefault="002521FA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13.25</w:t>
            </w:r>
          </w:p>
        </w:tc>
      </w:tr>
    </w:tbl>
    <w:p w:rsidR="001E6FAF" w:rsidRDefault="001E6FAF">
      <w:pPr>
        <w:autoSpaceDE w:val="0"/>
        <w:autoSpaceDN w:val="0"/>
        <w:spacing w:after="0" w:line="14" w:lineRule="exact"/>
      </w:pPr>
    </w:p>
    <w:p w:rsidR="001E6FAF" w:rsidRDefault="001E6FAF">
      <w:pPr>
        <w:sectPr w:rsidR="001E6FAF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1E6FAF" w:rsidRDefault="001E6FAF">
      <w:pPr>
        <w:autoSpaceDE w:val="0"/>
        <w:autoSpaceDN w:val="0"/>
        <w:spacing w:after="78" w:line="220" w:lineRule="exact"/>
      </w:pPr>
    </w:p>
    <w:p w:rsidR="001E6FAF" w:rsidRDefault="002521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E6FAF" w:rsidRDefault="002521F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E6FAF" w:rsidRPr="002521FA" w:rsidRDefault="002521FA">
      <w:pPr>
        <w:autoSpaceDE w:val="0"/>
        <w:autoSpaceDN w:val="0"/>
        <w:spacing w:before="166"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Горецкий В.Г., Кирюшкин В.А., Виноградская Л.А. и другие, Азбука (в 2 частях). Учебник. 1 класс.</w:t>
      </w:r>
    </w:p>
    <w:p w:rsidR="001E6FAF" w:rsidRPr="002521FA" w:rsidRDefault="002521FA">
      <w:pPr>
        <w:autoSpaceDE w:val="0"/>
        <w:autoSpaceDN w:val="0"/>
        <w:spacing w:before="70" w:after="0" w:line="283" w:lineRule="auto"/>
        <w:ind w:right="1440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Акционерное общество «Издательство «Просвещение»;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Горецкий;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В. Г. Прописи</w:t>
      </w:r>
      <w:proofErr w:type="gram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учащихся общеобразовательных учреждений : в 4 ч. / В. Г.; Горецкий;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Н. А. Федосова. – М.</w:t>
      </w:r>
      <w:proofErr w:type="gram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Просвещение;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2021г.;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E6FAF" w:rsidRPr="002521FA" w:rsidRDefault="002521FA">
      <w:pPr>
        <w:autoSpaceDE w:val="0"/>
        <w:autoSpaceDN w:val="0"/>
        <w:spacing w:before="264"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E6FAF" w:rsidRPr="002521FA" w:rsidRDefault="002521FA">
      <w:pPr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Комплекты для обучения грамоте (наборное полотно, набор букв, образцы письменных букв). Касса букв и сочетаний (по возможности).</w:t>
      </w:r>
    </w:p>
    <w:p w:rsidR="001E6FAF" w:rsidRPr="002521FA" w:rsidRDefault="002521FA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Игнатьева Т.В., Тарасова Л.Е. Обучение грамоте. 1 класс. Комплект демонстрационных таблиц с методическими рекомендациями.</w:t>
      </w:r>
    </w:p>
    <w:p w:rsidR="001E6FAF" w:rsidRPr="002521FA" w:rsidRDefault="002521FA">
      <w:pPr>
        <w:autoSpaceDE w:val="0"/>
        <w:autoSpaceDN w:val="0"/>
        <w:spacing w:before="70" w:after="0" w:line="262" w:lineRule="auto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</w:t>
      </w:r>
    </w:p>
    <w:p w:rsidR="001E6FAF" w:rsidRPr="002521FA" w:rsidRDefault="002521FA">
      <w:pPr>
        <w:autoSpaceDE w:val="0"/>
        <w:autoSpaceDN w:val="0"/>
        <w:spacing w:before="70" w:after="0" w:line="262" w:lineRule="auto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Наборы сюжетных (предметных) картинок в соответствии с тематикой, определенной в программе по русскому языку.</w:t>
      </w:r>
    </w:p>
    <w:p w:rsidR="001E6FAF" w:rsidRPr="002521FA" w:rsidRDefault="002521FA">
      <w:pPr>
        <w:autoSpaceDE w:val="0"/>
        <w:autoSpaceDN w:val="0"/>
        <w:spacing w:before="70"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Словари по русскому языку: толковый, фразеологизмов, морфемный и словообразовательный.</w:t>
      </w:r>
    </w:p>
    <w:p w:rsidR="001E6FAF" w:rsidRPr="002521FA" w:rsidRDefault="002521FA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Репродукции картин в соответствии с тематикой и видами работы, указанными в программе и методических пособиях по русскому языку.</w:t>
      </w:r>
    </w:p>
    <w:p w:rsidR="001E6FAF" w:rsidRPr="002521FA" w:rsidRDefault="002521FA">
      <w:pPr>
        <w:autoSpaceDE w:val="0"/>
        <w:autoSpaceDN w:val="0"/>
        <w:spacing w:before="262"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E6FAF" w:rsidRPr="002521FA" w:rsidRDefault="002521FA">
      <w:pPr>
        <w:autoSpaceDE w:val="0"/>
        <w:autoSpaceDN w:val="0"/>
        <w:spacing w:before="166" w:after="0" w:line="271" w:lineRule="auto"/>
        <w:ind w:right="2304"/>
        <w:rPr>
          <w:lang w:val="ru-RU"/>
        </w:rPr>
      </w:pP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Игнатьева Т.В. Обучение грамоте. Интерактивные демонстрационные таблицы. </w:t>
      </w:r>
      <w:proofErr w:type="spellStart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 xml:space="preserve"> В.П. и др. Русский язык 1 класс. Электронное приложение.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Аудиозаписи в соответствии с программой обучения.</w:t>
      </w: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6FAF" w:rsidRPr="002521FA" w:rsidRDefault="001E6FAF">
      <w:pPr>
        <w:autoSpaceDE w:val="0"/>
        <w:autoSpaceDN w:val="0"/>
        <w:spacing w:after="78" w:line="220" w:lineRule="exact"/>
        <w:rPr>
          <w:lang w:val="ru-RU"/>
        </w:rPr>
      </w:pPr>
    </w:p>
    <w:p w:rsidR="001E6FAF" w:rsidRPr="002521FA" w:rsidRDefault="002521FA">
      <w:pPr>
        <w:autoSpaceDE w:val="0"/>
        <w:autoSpaceDN w:val="0"/>
        <w:spacing w:after="0" w:line="230" w:lineRule="auto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E6FAF" w:rsidRPr="002521FA" w:rsidRDefault="002521FA">
      <w:pPr>
        <w:autoSpaceDE w:val="0"/>
        <w:autoSpaceDN w:val="0"/>
        <w:spacing w:before="346" w:after="0" w:line="302" w:lineRule="auto"/>
        <w:ind w:right="6912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521FA">
        <w:rPr>
          <w:lang w:val="ru-RU"/>
        </w:rPr>
        <w:br/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презентации</w:t>
      </w:r>
    </w:p>
    <w:p w:rsidR="001E6FAF" w:rsidRPr="002521FA" w:rsidRDefault="002521FA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2521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2521FA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</w:t>
      </w:r>
    </w:p>
    <w:p w:rsidR="001E6FAF" w:rsidRPr="002521FA" w:rsidRDefault="001E6FAF">
      <w:pPr>
        <w:rPr>
          <w:lang w:val="ru-RU"/>
        </w:rPr>
        <w:sectPr w:rsidR="001E6FAF" w:rsidRPr="002521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21FA" w:rsidRPr="002521FA" w:rsidRDefault="002521FA">
      <w:pPr>
        <w:rPr>
          <w:lang w:val="ru-RU"/>
        </w:rPr>
      </w:pPr>
    </w:p>
    <w:sectPr w:rsidR="002521FA" w:rsidRPr="002521F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2060603050605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0072"/>
    <w:rsid w:val="00034616"/>
    <w:rsid w:val="0006063C"/>
    <w:rsid w:val="0015074B"/>
    <w:rsid w:val="001E6FAF"/>
    <w:rsid w:val="002521FA"/>
    <w:rsid w:val="0029639D"/>
    <w:rsid w:val="00326F90"/>
    <w:rsid w:val="00404D7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5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52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5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5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07F1C9-DE0F-4392-89EF-B892134A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8934</Words>
  <Characters>50926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59741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любовь маслова</cp:lastModifiedBy>
  <cp:revision>4</cp:revision>
  <cp:lastPrinted>2022-09-07T10:51:00Z</cp:lastPrinted>
  <dcterms:created xsi:type="dcterms:W3CDTF">2013-12-23T23:15:00Z</dcterms:created>
  <dcterms:modified xsi:type="dcterms:W3CDTF">2022-09-07T13:06:00Z</dcterms:modified>
  <cp:category/>
</cp:coreProperties>
</file>