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C1" w:rsidRDefault="00EC25C1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21C8C70C" wp14:editId="2E88D04E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3770CB" w:rsidRPr="003770CB" w:rsidRDefault="003770CB">
      <w:pPr>
        <w:autoSpaceDE w:val="0"/>
        <w:autoSpaceDN w:val="0"/>
        <w:spacing w:after="78" w:line="220" w:lineRule="exact"/>
        <w:rPr>
          <w:lang w:val="ru-RU"/>
        </w:rPr>
      </w:pPr>
    </w:p>
    <w:p w:rsidR="00EC25C1" w:rsidRPr="00287F5F" w:rsidRDefault="00287F5F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EC25C1" w:rsidRPr="00287F5F" w:rsidRDefault="00287F5F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EC25C1" w:rsidRPr="003770CB" w:rsidRDefault="00287F5F">
      <w:pPr>
        <w:autoSpaceDE w:val="0"/>
        <w:autoSpaceDN w:val="0"/>
        <w:spacing w:before="1390" w:after="1436" w:line="230" w:lineRule="auto"/>
        <w:ind w:right="3680"/>
        <w:jc w:val="right"/>
        <w:rPr>
          <w:lang w:val="ru-RU"/>
        </w:rPr>
      </w:pPr>
      <w:r w:rsidRPr="003770CB">
        <w:rPr>
          <w:rFonts w:ascii="Times New Roman" w:eastAsia="Times New Roman" w:hAnsi="Times New Roman"/>
          <w:color w:val="000000"/>
          <w:sz w:val="24"/>
          <w:lang w:val="ru-RU"/>
        </w:rPr>
        <w:t xml:space="preserve">МОУ </w:t>
      </w:r>
      <w:proofErr w:type="spellStart"/>
      <w:r w:rsidRPr="003770CB">
        <w:rPr>
          <w:rFonts w:ascii="Times New Roman" w:eastAsia="Times New Roman" w:hAnsi="Times New Roman"/>
          <w:color w:val="000000"/>
          <w:sz w:val="24"/>
          <w:lang w:val="ru-RU"/>
        </w:rPr>
        <w:t>Плоскинская</w:t>
      </w:r>
      <w:proofErr w:type="spellEnd"/>
      <w:r w:rsidRPr="003770CB">
        <w:rPr>
          <w:rFonts w:ascii="Times New Roman" w:eastAsia="Times New Roman" w:hAnsi="Times New Roman"/>
          <w:color w:val="000000"/>
          <w:sz w:val="24"/>
          <w:lang w:val="ru-RU"/>
        </w:rPr>
        <w:t xml:space="preserve"> ООШ</w:t>
      </w:r>
    </w:p>
    <w:p w:rsidR="00EC25C1" w:rsidRPr="003770CB" w:rsidRDefault="00EC25C1">
      <w:pPr>
        <w:rPr>
          <w:lang w:val="ru-RU"/>
        </w:rPr>
        <w:sectPr w:rsidR="00EC25C1" w:rsidRPr="003770CB">
          <w:pgSz w:w="11900" w:h="16840"/>
          <w:pgMar w:top="298" w:right="880" w:bottom="504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EC25C1" w:rsidRPr="00287F5F" w:rsidRDefault="00287F5F" w:rsidP="00287F5F">
      <w:pPr>
        <w:autoSpaceDE w:val="0"/>
        <w:autoSpaceDN w:val="0"/>
        <w:spacing w:after="0" w:line="245" w:lineRule="auto"/>
        <w:ind w:right="288"/>
        <w:rPr>
          <w:lang w:val="ru-RU"/>
        </w:rPr>
      </w:pPr>
      <w:r w:rsidRPr="00287F5F">
        <w:rPr>
          <w:lang w:val="ru-RU"/>
        </w:rPr>
        <w:lastRenderedPageBreak/>
        <w:br/>
      </w:r>
    </w:p>
    <w:p w:rsidR="00EC25C1" w:rsidRPr="00287F5F" w:rsidRDefault="00EC25C1">
      <w:pPr>
        <w:autoSpaceDE w:val="0"/>
        <w:autoSpaceDN w:val="0"/>
        <w:spacing w:before="182" w:after="0" w:line="230" w:lineRule="auto"/>
        <w:ind w:right="396"/>
        <w:jc w:val="right"/>
        <w:rPr>
          <w:lang w:val="ru-RU"/>
        </w:rPr>
      </w:pPr>
    </w:p>
    <w:p w:rsidR="00EC25C1" w:rsidRPr="00287F5F" w:rsidRDefault="00EC25C1">
      <w:pPr>
        <w:rPr>
          <w:lang w:val="ru-RU"/>
        </w:rPr>
        <w:sectPr w:rsidR="00EC25C1" w:rsidRPr="00287F5F">
          <w:type w:val="continuous"/>
          <w:pgSz w:w="11900" w:h="16840"/>
          <w:pgMar w:top="298" w:right="880" w:bottom="504" w:left="1440" w:header="720" w:footer="720" w:gutter="0"/>
          <w:cols w:num="2" w:space="720" w:equalWidth="0">
            <w:col w:w="5938" w:space="0"/>
            <w:col w:w="3642" w:space="0"/>
          </w:cols>
          <w:docGrid w:linePitch="360"/>
        </w:sectPr>
      </w:pPr>
    </w:p>
    <w:p w:rsidR="00EC25C1" w:rsidRPr="00287F5F" w:rsidRDefault="00287F5F">
      <w:pPr>
        <w:autoSpaceDE w:val="0"/>
        <w:autoSpaceDN w:val="0"/>
        <w:spacing w:after="0" w:line="245" w:lineRule="auto"/>
        <w:ind w:left="394" w:right="1728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EC25C1" w:rsidRPr="00287F5F" w:rsidRDefault="00287F5F" w:rsidP="00287F5F">
      <w:pPr>
        <w:autoSpaceDE w:val="0"/>
        <w:autoSpaceDN w:val="0"/>
        <w:spacing w:before="182" w:after="182" w:line="230" w:lineRule="auto"/>
        <w:ind w:left="394"/>
        <w:rPr>
          <w:lang w:val="ru-RU"/>
        </w:rPr>
        <w:sectPr w:rsidR="00EC25C1" w:rsidRPr="00287F5F">
          <w:type w:val="nextColumn"/>
          <w:pgSz w:w="11900" w:h="16840"/>
          <w:pgMar w:top="298" w:right="880" w:bottom="504" w:left="1440" w:header="720" w:footer="720" w:gutter="0"/>
          <w:cols w:num="2" w:space="720" w:equalWidth="0">
            <w:col w:w="5938" w:space="0"/>
            <w:col w:w="364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______________Веселова Г.Г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EC25C1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EC25C1" w:rsidRPr="003770CB" w:rsidRDefault="00287F5F" w:rsidP="00287F5F">
            <w:pPr>
              <w:autoSpaceDE w:val="0"/>
              <w:autoSpaceDN w:val="0"/>
              <w:spacing w:after="0" w:line="245" w:lineRule="auto"/>
              <w:ind w:right="1152"/>
              <w:rPr>
                <w:lang w:val="ru-RU"/>
              </w:rPr>
            </w:pPr>
            <w:r w:rsidRPr="003770CB">
              <w:rPr>
                <w:lang w:val="ru-RU"/>
              </w:rPr>
              <w:lastRenderedPageBreak/>
              <w:br/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after="0" w:line="245" w:lineRule="auto"/>
              <w:ind w:left="123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г.</w:t>
            </w:r>
          </w:p>
        </w:tc>
      </w:tr>
    </w:tbl>
    <w:p w:rsidR="00EC25C1" w:rsidRDefault="00287F5F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2131871)</w:t>
      </w:r>
    </w:p>
    <w:p w:rsidR="00EC25C1" w:rsidRDefault="00287F5F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EC25C1" w:rsidRPr="00287F5F" w:rsidRDefault="00287F5F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87F5F" w:rsidRDefault="00287F5F" w:rsidP="00287F5F">
      <w:pPr>
        <w:autoSpaceDE w:val="0"/>
        <w:autoSpaceDN w:val="0"/>
        <w:spacing w:before="2112" w:after="0" w:line="262" w:lineRule="auto"/>
        <w:ind w:left="6740" w:hanging="1128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Сост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авитель: Телегина Светлана Юрьевна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287F5F" w:rsidRPr="00287F5F" w:rsidRDefault="00287F5F" w:rsidP="00287F5F">
      <w:pPr>
        <w:autoSpaceDE w:val="0"/>
        <w:autoSpaceDN w:val="0"/>
        <w:spacing w:before="2830" w:after="0" w:line="230" w:lineRule="auto"/>
        <w:ind w:right="4256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2022-2023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уч.год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87F5F" w:rsidRPr="00287F5F" w:rsidRDefault="00287F5F" w:rsidP="00287F5F">
      <w:pPr>
        <w:autoSpaceDE w:val="0"/>
        <w:autoSpaceDN w:val="0"/>
        <w:spacing w:before="2112" w:after="0" w:line="262" w:lineRule="auto"/>
        <w:jc w:val="center"/>
        <w:rPr>
          <w:lang w:val="ru-RU"/>
        </w:rPr>
      </w:pPr>
    </w:p>
    <w:p w:rsidR="00EC25C1" w:rsidRPr="00287F5F" w:rsidRDefault="00287F5F">
      <w:pPr>
        <w:autoSpaceDE w:val="0"/>
        <w:autoSpaceDN w:val="0"/>
        <w:spacing w:before="2830" w:after="0" w:line="230" w:lineRule="auto"/>
        <w:ind w:right="4256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2022-2023</w:t>
      </w:r>
    </w:p>
    <w:p w:rsidR="00EC25C1" w:rsidRPr="00287F5F" w:rsidRDefault="00EC25C1">
      <w:pPr>
        <w:rPr>
          <w:lang w:val="ru-RU"/>
        </w:rPr>
        <w:sectPr w:rsidR="00EC25C1" w:rsidRPr="00287F5F">
          <w:type w:val="continuous"/>
          <w:pgSz w:w="11900" w:h="16840"/>
          <w:pgMar w:top="298" w:right="880" w:bottom="504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EC25C1" w:rsidRPr="00287F5F" w:rsidRDefault="00EC25C1">
      <w:pPr>
        <w:autoSpaceDE w:val="0"/>
        <w:autoSpaceDN w:val="0"/>
        <w:spacing w:after="78" w:line="220" w:lineRule="exact"/>
        <w:rPr>
          <w:lang w:val="ru-RU"/>
        </w:rPr>
      </w:pPr>
    </w:p>
    <w:p w:rsidR="00EC25C1" w:rsidRPr="00287F5F" w:rsidRDefault="00287F5F">
      <w:pPr>
        <w:autoSpaceDE w:val="0"/>
        <w:autoSpaceDN w:val="0"/>
        <w:spacing w:after="0" w:line="230" w:lineRule="auto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C25C1" w:rsidRPr="00287F5F" w:rsidRDefault="00287F5F">
      <w:pPr>
        <w:autoSpaceDE w:val="0"/>
        <w:autoSpaceDN w:val="0"/>
        <w:spacing w:before="346" w:after="0"/>
        <w:ind w:firstLine="18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EC25C1" w:rsidRPr="00287F5F" w:rsidRDefault="00287F5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EC25C1" w:rsidRPr="00287F5F" w:rsidRDefault="00287F5F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EC25C1" w:rsidRPr="00287F5F" w:rsidRDefault="00287F5F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EC25C1" w:rsidRPr="00287F5F" w:rsidRDefault="00287F5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EC25C1" w:rsidRPr="00287F5F" w:rsidRDefault="00287F5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EC25C1" w:rsidRPr="00287F5F" w:rsidRDefault="00287F5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EC25C1" w:rsidRPr="00287F5F" w:rsidRDefault="00287F5F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EC25C1" w:rsidRPr="00287F5F" w:rsidRDefault="00287F5F">
      <w:pPr>
        <w:autoSpaceDE w:val="0"/>
        <w:autoSpaceDN w:val="0"/>
        <w:spacing w:before="178" w:after="0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EC25C1" w:rsidRPr="00287F5F" w:rsidRDefault="00287F5F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EC25C1" w:rsidRPr="00287F5F" w:rsidRDefault="00287F5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EC25C1" w:rsidRPr="00287F5F" w:rsidRDefault="00EC25C1">
      <w:pPr>
        <w:rPr>
          <w:lang w:val="ru-RU"/>
        </w:rPr>
        <w:sectPr w:rsidR="00EC25C1" w:rsidRPr="00287F5F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EC25C1" w:rsidRPr="00287F5F" w:rsidRDefault="00EC25C1">
      <w:pPr>
        <w:autoSpaceDE w:val="0"/>
        <w:autoSpaceDN w:val="0"/>
        <w:spacing w:after="66" w:line="220" w:lineRule="exact"/>
        <w:rPr>
          <w:lang w:val="ru-RU"/>
        </w:rPr>
      </w:pPr>
    </w:p>
    <w:p w:rsidR="00EC25C1" w:rsidRPr="00287F5F" w:rsidRDefault="00287F5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EC25C1" w:rsidRPr="00287F5F" w:rsidRDefault="00287F5F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EC25C1" w:rsidRPr="00287F5F" w:rsidRDefault="00287F5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EC25C1" w:rsidRPr="00287F5F" w:rsidRDefault="00EC25C1">
      <w:pPr>
        <w:rPr>
          <w:lang w:val="ru-RU"/>
        </w:rPr>
        <w:sectPr w:rsidR="00EC25C1" w:rsidRPr="00287F5F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EC25C1" w:rsidRPr="00287F5F" w:rsidRDefault="00EC25C1">
      <w:pPr>
        <w:autoSpaceDE w:val="0"/>
        <w:autoSpaceDN w:val="0"/>
        <w:spacing w:after="78" w:line="220" w:lineRule="exact"/>
        <w:rPr>
          <w:lang w:val="ru-RU"/>
        </w:rPr>
      </w:pPr>
    </w:p>
    <w:p w:rsidR="00EC25C1" w:rsidRPr="00287F5F" w:rsidRDefault="00287F5F">
      <w:pPr>
        <w:autoSpaceDE w:val="0"/>
        <w:autoSpaceDN w:val="0"/>
        <w:spacing w:after="0" w:line="230" w:lineRule="auto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C25C1" w:rsidRPr="00287F5F" w:rsidRDefault="00287F5F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EC25C1" w:rsidRPr="00287F5F" w:rsidRDefault="00287F5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287F5F">
        <w:rPr>
          <w:lang w:val="ru-RU"/>
        </w:rPr>
        <w:br/>
      </w: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EC25C1" w:rsidRPr="00287F5F" w:rsidRDefault="00287F5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EC25C1" w:rsidRPr="00287F5F" w:rsidRDefault="00287F5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EC25C1" w:rsidRPr="00287F5F" w:rsidRDefault="00287F5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287F5F">
        <w:rPr>
          <w:lang w:val="ru-RU"/>
        </w:rPr>
        <w:br/>
      </w: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EC25C1" w:rsidRPr="00287F5F" w:rsidRDefault="00287F5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287F5F">
        <w:rPr>
          <w:lang w:val="ru-RU"/>
        </w:rPr>
        <w:br/>
      </w: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EC25C1" w:rsidRPr="00287F5F" w:rsidRDefault="00287F5F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287F5F">
        <w:rPr>
          <w:lang w:val="ru-RU"/>
        </w:rPr>
        <w:br/>
      </w: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EC25C1" w:rsidRPr="00287F5F" w:rsidRDefault="00287F5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EC25C1" w:rsidRPr="00287F5F" w:rsidRDefault="00287F5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287F5F">
        <w:rPr>
          <w:lang w:val="ru-RU"/>
        </w:rPr>
        <w:br/>
      </w: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EC25C1" w:rsidRPr="00287F5F" w:rsidRDefault="00287F5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EC25C1" w:rsidRPr="00287F5F" w:rsidRDefault="00287F5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EC25C1" w:rsidRPr="00287F5F" w:rsidRDefault="00287F5F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EC25C1" w:rsidRPr="00287F5F" w:rsidRDefault="00287F5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7F5F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EC25C1" w:rsidRPr="00287F5F" w:rsidRDefault="00287F5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EC25C1" w:rsidRPr="00287F5F" w:rsidRDefault="00EC25C1">
      <w:pPr>
        <w:rPr>
          <w:lang w:val="ru-RU"/>
        </w:rPr>
        <w:sectPr w:rsidR="00EC25C1" w:rsidRPr="00287F5F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Pr="00287F5F" w:rsidRDefault="00EC25C1">
      <w:pPr>
        <w:autoSpaceDE w:val="0"/>
        <w:autoSpaceDN w:val="0"/>
        <w:spacing w:after="66" w:line="220" w:lineRule="exact"/>
        <w:rPr>
          <w:lang w:val="ru-RU"/>
        </w:rPr>
      </w:pPr>
    </w:p>
    <w:p w:rsidR="00EC25C1" w:rsidRPr="00287F5F" w:rsidRDefault="00287F5F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EC25C1" w:rsidRPr="00287F5F" w:rsidRDefault="00287F5F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287F5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EC25C1" w:rsidRPr="00287F5F" w:rsidRDefault="00287F5F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287F5F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EC25C1" w:rsidRPr="00287F5F" w:rsidRDefault="00287F5F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287F5F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EC25C1" w:rsidRPr="00287F5F" w:rsidRDefault="00287F5F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287F5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EC25C1" w:rsidRPr="00287F5F" w:rsidRDefault="00EC25C1">
      <w:pPr>
        <w:rPr>
          <w:lang w:val="ru-RU"/>
        </w:rPr>
        <w:sectPr w:rsidR="00EC25C1" w:rsidRPr="00287F5F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EC25C1" w:rsidRPr="00287F5F" w:rsidRDefault="00EC25C1">
      <w:pPr>
        <w:autoSpaceDE w:val="0"/>
        <w:autoSpaceDN w:val="0"/>
        <w:spacing w:after="78" w:line="220" w:lineRule="exact"/>
        <w:rPr>
          <w:lang w:val="ru-RU"/>
        </w:rPr>
      </w:pPr>
    </w:p>
    <w:p w:rsidR="00EC25C1" w:rsidRPr="00287F5F" w:rsidRDefault="00287F5F">
      <w:pPr>
        <w:autoSpaceDE w:val="0"/>
        <w:autoSpaceDN w:val="0"/>
        <w:spacing w:after="0" w:line="230" w:lineRule="auto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C25C1" w:rsidRPr="00287F5F" w:rsidRDefault="00287F5F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EC25C1" w:rsidRPr="00287F5F" w:rsidRDefault="00287F5F">
      <w:pPr>
        <w:autoSpaceDE w:val="0"/>
        <w:autoSpaceDN w:val="0"/>
        <w:spacing w:before="262" w:after="0" w:line="230" w:lineRule="auto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C25C1" w:rsidRPr="00287F5F" w:rsidRDefault="00287F5F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287F5F">
        <w:rPr>
          <w:lang w:val="ru-RU"/>
        </w:rPr>
        <w:tab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EC25C1" w:rsidRPr="00287F5F" w:rsidRDefault="00287F5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EC25C1" w:rsidRPr="00287F5F" w:rsidRDefault="00287F5F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EC25C1" w:rsidRPr="00287F5F" w:rsidRDefault="00287F5F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EC25C1" w:rsidRPr="00287F5F" w:rsidRDefault="00287F5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EC25C1" w:rsidRPr="00287F5F" w:rsidRDefault="00287F5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C25C1" w:rsidRPr="00287F5F" w:rsidRDefault="00287F5F">
      <w:pPr>
        <w:autoSpaceDE w:val="0"/>
        <w:autoSpaceDN w:val="0"/>
        <w:spacing w:before="324" w:after="0" w:line="230" w:lineRule="auto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C25C1" w:rsidRPr="00287F5F" w:rsidRDefault="00287F5F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EC25C1" w:rsidRPr="00287F5F" w:rsidRDefault="00287F5F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7F5F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EC25C1" w:rsidRPr="00287F5F" w:rsidRDefault="00287F5F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C25C1" w:rsidRPr="00287F5F" w:rsidRDefault="00287F5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87F5F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EC25C1" w:rsidRPr="00287F5F" w:rsidRDefault="00EC25C1">
      <w:pPr>
        <w:rPr>
          <w:lang w:val="ru-RU"/>
        </w:rPr>
        <w:sectPr w:rsidR="00EC25C1" w:rsidRPr="00287F5F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Pr="00287F5F" w:rsidRDefault="00EC25C1">
      <w:pPr>
        <w:autoSpaceDE w:val="0"/>
        <w:autoSpaceDN w:val="0"/>
        <w:spacing w:after="132" w:line="220" w:lineRule="exact"/>
        <w:rPr>
          <w:lang w:val="ru-RU"/>
        </w:rPr>
      </w:pPr>
    </w:p>
    <w:p w:rsidR="00EC25C1" w:rsidRPr="00287F5F" w:rsidRDefault="00287F5F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EC25C1" w:rsidRPr="00287F5F" w:rsidRDefault="00287F5F">
      <w:pPr>
        <w:autoSpaceDE w:val="0"/>
        <w:autoSpaceDN w:val="0"/>
        <w:spacing w:before="178" w:after="0" w:line="230" w:lineRule="auto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EC25C1" w:rsidRPr="00287F5F" w:rsidRDefault="00287F5F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EC25C1" w:rsidRPr="00287F5F" w:rsidRDefault="00287F5F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EC25C1" w:rsidRPr="00287F5F" w:rsidRDefault="00287F5F">
      <w:pPr>
        <w:autoSpaceDE w:val="0"/>
        <w:autoSpaceDN w:val="0"/>
        <w:spacing w:before="178" w:after="0" w:line="230" w:lineRule="auto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EC25C1" w:rsidRPr="00287F5F" w:rsidRDefault="00287F5F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EC25C1" w:rsidRPr="00287F5F" w:rsidRDefault="00287F5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EC25C1" w:rsidRPr="00287F5F" w:rsidRDefault="00287F5F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EC25C1" w:rsidRPr="00287F5F" w:rsidRDefault="00287F5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EC25C1" w:rsidRPr="00287F5F" w:rsidRDefault="00287F5F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EC25C1" w:rsidRPr="00287F5F" w:rsidRDefault="00287F5F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C25C1" w:rsidRPr="00287F5F" w:rsidRDefault="00287F5F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C25C1" w:rsidRPr="00287F5F" w:rsidRDefault="00287F5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EC25C1" w:rsidRPr="00287F5F" w:rsidRDefault="00287F5F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EC25C1" w:rsidRPr="00287F5F" w:rsidRDefault="00287F5F">
      <w:pPr>
        <w:autoSpaceDE w:val="0"/>
        <w:autoSpaceDN w:val="0"/>
        <w:spacing w:before="178" w:after="0" w:line="230" w:lineRule="auto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rPr>
          <w:lang w:val="ru-RU"/>
        </w:rPr>
      </w:pPr>
      <w:r w:rsidRPr="00287F5F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EC25C1" w:rsidRPr="00287F5F" w:rsidRDefault="00287F5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EC25C1" w:rsidRPr="00287F5F" w:rsidRDefault="00287F5F">
      <w:pPr>
        <w:autoSpaceDE w:val="0"/>
        <w:autoSpaceDN w:val="0"/>
        <w:spacing w:before="178" w:after="0" w:line="230" w:lineRule="auto"/>
        <w:rPr>
          <w:lang w:val="ru-RU"/>
        </w:rPr>
      </w:pPr>
      <w:r w:rsidRPr="00287F5F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EC25C1" w:rsidRPr="00287F5F" w:rsidRDefault="00287F5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EC25C1" w:rsidRPr="00287F5F" w:rsidRDefault="00EC25C1">
      <w:pPr>
        <w:rPr>
          <w:lang w:val="ru-RU"/>
        </w:rPr>
        <w:sectPr w:rsidR="00EC25C1" w:rsidRPr="00287F5F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EC25C1" w:rsidRPr="00287F5F" w:rsidRDefault="00EC25C1">
      <w:pPr>
        <w:autoSpaceDE w:val="0"/>
        <w:autoSpaceDN w:val="0"/>
        <w:spacing w:after="144" w:line="220" w:lineRule="exact"/>
        <w:rPr>
          <w:lang w:val="ru-RU"/>
        </w:rPr>
      </w:pPr>
    </w:p>
    <w:p w:rsidR="00EC25C1" w:rsidRPr="00287F5F" w:rsidRDefault="00287F5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EC25C1" w:rsidRPr="00287F5F" w:rsidRDefault="00287F5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87F5F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EC25C1" w:rsidRPr="00287F5F" w:rsidRDefault="00287F5F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EC25C1" w:rsidRPr="00287F5F" w:rsidRDefault="00287F5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C25C1" w:rsidRPr="00287F5F" w:rsidRDefault="00287F5F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C25C1" w:rsidRPr="00287F5F" w:rsidRDefault="00287F5F">
      <w:pPr>
        <w:autoSpaceDE w:val="0"/>
        <w:autoSpaceDN w:val="0"/>
        <w:spacing w:before="322" w:after="0" w:line="230" w:lineRule="auto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C25C1" w:rsidRPr="00287F5F" w:rsidRDefault="00287F5F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EC25C1" w:rsidRPr="00287F5F" w:rsidRDefault="00287F5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EC25C1" w:rsidRPr="00287F5F" w:rsidRDefault="00287F5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EC25C1" w:rsidRPr="00287F5F" w:rsidRDefault="00287F5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EC25C1" w:rsidRPr="00287F5F" w:rsidRDefault="00287F5F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EC25C1" w:rsidRPr="00287F5F" w:rsidRDefault="00EC25C1">
      <w:pPr>
        <w:rPr>
          <w:lang w:val="ru-RU"/>
        </w:rPr>
        <w:sectPr w:rsidR="00EC25C1" w:rsidRPr="00287F5F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EC25C1" w:rsidRPr="00287F5F" w:rsidRDefault="00EC25C1">
      <w:pPr>
        <w:autoSpaceDE w:val="0"/>
        <w:autoSpaceDN w:val="0"/>
        <w:spacing w:after="108" w:line="220" w:lineRule="exact"/>
        <w:rPr>
          <w:lang w:val="ru-RU"/>
        </w:rPr>
      </w:pPr>
    </w:p>
    <w:p w:rsidR="00EC25C1" w:rsidRPr="00287F5F" w:rsidRDefault="00287F5F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EC25C1" w:rsidRPr="00287F5F" w:rsidRDefault="00287F5F">
      <w:pPr>
        <w:autoSpaceDE w:val="0"/>
        <w:autoSpaceDN w:val="0"/>
        <w:spacing w:before="190" w:after="0" w:line="262" w:lineRule="auto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EC25C1" w:rsidRPr="00287F5F" w:rsidRDefault="00EC25C1">
      <w:pPr>
        <w:rPr>
          <w:lang w:val="ru-RU"/>
        </w:rPr>
        <w:sectPr w:rsidR="00EC25C1" w:rsidRPr="00287F5F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EC25C1" w:rsidRPr="00287F5F" w:rsidRDefault="00EC25C1">
      <w:pPr>
        <w:autoSpaceDE w:val="0"/>
        <w:autoSpaceDN w:val="0"/>
        <w:spacing w:after="64" w:line="220" w:lineRule="exact"/>
        <w:rPr>
          <w:lang w:val="ru-RU"/>
        </w:rPr>
      </w:pPr>
    </w:p>
    <w:p w:rsidR="00EC25C1" w:rsidRDefault="00287F5F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104"/>
        <w:gridCol w:w="1142"/>
        <w:gridCol w:w="804"/>
        <w:gridCol w:w="4058"/>
        <w:gridCol w:w="1082"/>
        <w:gridCol w:w="3470"/>
      </w:tblGrid>
      <w:tr w:rsidR="00EC25C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C25C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1" w:rsidRDefault="00EC25C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1" w:rsidRDefault="00EC25C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1" w:rsidRDefault="00EC25C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1" w:rsidRDefault="00EC25C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1" w:rsidRDefault="00EC25C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1" w:rsidRDefault="00EC25C1"/>
        </w:tc>
      </w:tr>
      <w:tr w:rsidR="00EC25C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EC25C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Обсуждение: назначение знаков в математике, обобщение представлений;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https://resh.edu.ru/subject/lesson/5088/main/305516/</w:t>
            </w:r>
          </w:p>
        </w:tc>
      </w:tr>
      <w:tr w:rsidR="00EC25C1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образцу и самостоятельно;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установленном порядке;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https://resh.edu.ru/subject/lesson/5088/main/305516/</w:t>
            </w:r>
          </w:p>
        </w:tc>
      </w:tr>
      <w:tr w:rsidR="00EC25C1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Обсуждение: назначение знаков в математике, обобщение представлений;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порядком чисел, увеличением/уменьшением числа на несколько единиц, установлением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https://resh.edu.ru/subject/lesson/4072/main/155414/</w:t>
            </w:r>
          </w:p>
        </w:tc>
      </w:tr>
      <w:tr w:rsidR="00EC25C1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https://resh.edu.ru/subject/lesson/4072/main/155414/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6840" w:h="11900"/>
          <w:pgMar w:top="282" w:right="640" w:bottom="9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104"/>
        <w:gridCol w:w="1142"/>
        <w:gridCol w:w="804"/>
        <w:gridCol w:w="4058"/>
        <w:gridCol w:w="1082"/>
        <w:gridCol w:w="3470"/>
      </w:tblGrid>
      <w:tr w:rsidR="00EC25C1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66" w:after="0" w:line="247" w:lineRule="auto"/>
              <w:ind w:left="72" w:right="368"/>
              <w:jc w:val="both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(зрительно, на слух, установлением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соответствия), числа и цифры, представлению чисел словесно и письменно;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определению длин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предметов с помощью заданной мерки, по определению длины в сантиметрах;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установлением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https://resh.edu.ru/subject/lesson/5196/main/122010/</w:t>
            </w:r>
          </w:p>
        </w:tc>
      </w:tr>
      <w:tr w:rsidR="00EC25C1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чисел, геометрических фигур в заданном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установленном порядке;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Обсуждение: назначение знаков в математике, обобщение представлений;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https://resh.edu.ru/subject/lesson/4074/main/122085/</w:t>
            </w:r>
          </w:p>
        </w:tc>
      </w:tr>
      <w:tr w:rsidR="00EC25C1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закономерностей в расположении чисел;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установлением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https://resh.edu.ru/subject/lesson/5194/main/121552/</w:t>
            </w:r>
          </w:p>
        </w:tc>
      </w:tr>
      <w:tr w:rsidR="00EC25C1">
        <w:trPr>
          <w:trHeight w:hRule="exact" w:val="21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(зрительно, на слух, установлением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соответствия), числа и цифры, представлению чисел словесно и письменно;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https://resh.edu.ru/subject/lesson/4127/main/293454/</w:t>
            </w:r>
          </w:p>
        </w:tc>
      </w:tr>
      <w:tr w:rsidR="00EC25C1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закономерностей в расположении чисел;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установлением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https://www.youtube.com/watch?v=3CEewkNUrdY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104"/>
        <w:gridCol w:w="1142"/>
        <w:gridCol w:w="804"/>
        <w:gridCol w:w="4058"/>
        <w:gridCol w:w="1082"/>
        <w:gridCol w:w="3470"/>
      </w:tblGrid>
      <w:tr w:rsidR="00EC25C1">
        <w:trPr>
          <w:trHeight w:hRule="exact" w:val="348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</w:tr>
      <w:tr w:rsidR="00EC25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EC25C1" w:rsidRPr="003770C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 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действия измерительных приборов;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Коллективная работа по различению и сравнению </w:t>
            </w:r>
            <w:r w:rsidRPr="00287F5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11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сантиметр,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линейки для измерения длины отрезка; Коллективная работа по различению и сравнению </w:t>
            </w:r>
            <w:r w:rsidRPr="00287F5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>
        <w:trPr>
          <w:trHeight w:hRule="exact" w:val="348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</w:tr>
      <w:tr w:rsidR="00EC25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EC25C1" w:rsidRPr="003770CB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2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:rsidR="00EC25C1" w:rsidRPr="00287F5F" w:rsidRDefault="00287F5F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</w:tbl>
    <w:p w:rsidR="00EC25C1" w:rsidRPr="00287F5F" w:rsidRDefault="00EC25C1">
      <w:pPr>
        <w:autoSpaceDE w:val="0"/>
        <w:autoSpaceDN w:val="0"/>
        <w:spacing w:after="0" w:line="14" w:lineRule="exact"/>
        <w:rPr>
          <w:lang w:val="ru-RU"/>
        </w:rPr>
      </w:pPr>
    </w:p>
    <w:p w:rsidR="00EC25C1" w:rsidRPr="00287F5F" w:rsidRDefault="00EC25C1">
      <w:pPr>
        <w:rPr>
          <w:lang w:val="ru-RU"/>
        </w:rPr>
        <w:sectPr w:rsidR="00EC25C1" w:rsidRPr="00287F5F">
          <w:pgSz w:w="16840" w:h="11900"/>
          <w:pgMar w:top="284" w:right="640" w:bottom="10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25C1" w:rsidRPr="00287F5F" w:rsidRDefault="00EC25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104"/>
        <w:gridCol w:w="1142"/>
        <w:gridCol w:w="804"/>
        <w:gridCol w:w="4058"/>
        <w:gridCol w:w="1082"/>
        <w:gridCol w:w="3470"/>
      </w:tblGrid>
      <w:tr w:rsidR="00EC25C1" w:rsidRPr="003770CB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разности, использование переместительного свойства при нахождении суммы;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150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9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перехода и с  переходом через десяток.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>
        <w:trPr>
          <w:trHeight w:hRule="exact" w:val="348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</w:tr>
      <w:tr w:rsidR="00EC25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EC25C1" w:rsidRPr="003770CB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решаемых с помощью действий сложения и вычитания («на сколько больше/меньше», «сколько всего», «</w:t>
            </w:r>
            <w:proofErr w:type="gramStart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Различение текста и текстовой задачи, представленного в текстовой задаче;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</w:tbl>
    <w:p w:rsidR="00EC25C1" w:rsidRPr="00287F5F" w:rsidRDefault="00EC25C1">
      <w:pPr>
        <w:autoSpaceDE w:val="0"/>
        <w:autoSpaceDN w:val="0"/>
        <w:spacing w:after="0" w:line="14" w:lineRule="exact"/>
        <w:rPr>
          <w:lang w:val="ru-RU"/>
        </w:rPr>
      </w:pPr>
    </w:p>
    <w:p w:rsidR="00EC25C1" w:rsidRPr="00287F5F" w:rsidRDefault="00EC25C1">
      <w:pPr>
        <w:rPr>
          <w:lang w:val="ru-RU"/>
        </w:rPr>
        <w:sectPr w:rsidR="00EC25C1" w:rsidRPr="00287F5F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25C1" w:rsidRPr="00287F5F" w:rsidRDefault="00EC25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104"/>
        <w:gridCol w:w="1142"/>
        <w:gridCol w:w="804"/>
        <w:gridCol w:w="4058"/>
        <w:gridCol w:w="1082"/>
        <w:gridCol w:w="3470"/>
      </w:tblGrid>
      <w:tr w:rsidR="00EC25C1" w:rsidRPr="003770CB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текста, таблицы, схемы (описание ситуации, что известно, что не известно; условие задачи, вопрос задачи);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287F5F">
              <w:rPr>
                <w:lang w:val="ru-RU"/>
              </w:rPr>
              <w:br/>
            </w:r>
            <w:proofErr w:type="spellStart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EC25C1" w:rsidRPr="00287F5F" w:rsidRDefault="00287F5F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числовыми данными (по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иллюстрации, смыслу задачи, её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287F5F">
              <w:rPr>
                <w:lang w:val="ru-RU"/>
              </w:rPr>
              <w:br/>
            </w:r>
            <w:proofErr w:type="spellStart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EC25C1" w:rsidRPr="00287F5F" w:rsidRDefault="00287F5F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>
        <w:trPr>
          <w:trHeight w:hRule="exact" w:val="348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</w:tr>
      <w:tr w:rsidR="00EC25C1" w:rsidRPr="003770C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EC25C1" w:rsidRPr="003770C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</w:t>
            </w:r>
            <w:proofErr w:type="gramStart"/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пространственных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 Составление пар: объект и его отражение;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пар: объект и его отражение;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фигур, обнаружение в окружающем мире их моделей; Игровые упражнения: «Угадай фигуру по </w:t>
            </w:r>
            <w:proofErr w:type="spellStart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описанию»</w:t>
            </w:r>
            <w:proofErr w:type="gramStart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Расположи</w:t>
            </w:r>
            <w:proofErr w:type="spellEnd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фигуры в заданном порядке», «Найди модели фигур в классе» и т. п.;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</w:tbl>
    <w:p w:rsidR="00EC25C1" w:rsidRPr="00287F5F" w:rsidRDefault="00EC25C1">
      <w:pPr>
        <w:autoSpaceDE w:val="0"/>
        <w:autoSpaceDN w:val="0"/>
        <w:spacing w:after="0" w:line="14" w:lineRule="exact"/>
        <w:rPr>
          <w:lang w:val="ru-RU"/>
        </w:rPr>
      </w:pPr>
    </w:p>
    <w:p w:rsidR="00EC25C1" w:rsidRPr="00287F5F" w:rsidRDefault="00EC25C1">
      <w:pPr>
        <w:rPr>
          <w:lang w:val="ru-RU"/>
        </w:rPr>
        <w:sectPr w:rsidR="00EC25C1" w:rsidRPr="00287F5F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25C1" w:rsidRPr="00287F5F" w:rsidRDefault="00EC25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104"/>
        <w:gridCol w:w="1142"/>
        <w:gridCol w:w="804"/>
        <w:gridCol w:w="4058"/>
        <w:gridCol w:w="1082"/>
        <w:gridCol w:w="3470"/>
      </w:tblGrid>
      <w:tr w:rsidR="00EC25C1" w:rsidRPr="003770CB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измерение длины отрезка в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ломаной, длины стороны квадрата, сторон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прямоугольника. Комментирование хода и результата работы; установление соответствия результата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поставленного вопроса;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24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</w:t>
            </w:r>
            <w:proofErr w:type="spellStart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описанию»</w:t>
            </w:r>
            <w:proofErr w:type="gramStart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Расположи</w:t>
            </w:r>
            <w:proofErr w:type="spellEnd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фигуры в заданном порядке», «Найди модели фигур в классе» и т. п.;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измерительные действия в работе с карандашом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линейкой: копирование, рисование фигур по инструкции; Практические работы: измерение длины отрезка,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ломаной, длины стороны квадрата, сторон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прямоугольника. Комментирование хода и результата работы; установление соответствия результата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ломаной, длины стороны квадрата, сторон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прямоугольника. Комментирование хода и результата работы; установление соответствия результата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поставленного вопроса;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>
        <w:trPr>
          <w:trHeight w:hRule="exact" w:val="348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</w:tr>
      <w:tr w:rsidR="00EC25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EC25C1" w:rsidRPr="003770CB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EC25C1" w:rsidRPr="00287F5F" w:rsidRDefault="00287F5F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 (количество, форма, размер); выбор предметов по образцу (по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</w:t>
            </w:r>
          </w:p>
          <w:p w:rsidR="00EC25C1" w:rsidRPr="00287F5F" w:rsidRDefault="00287F5F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математических объектов с опорой на рисунок, сюжетную ситуацию и пр.;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то…».Верно или неверно: формулирование и проверка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средствами;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предметов (цвет, форма, величина, количество,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и др.). Таблица как способ представления информации, полученной из повседневной жизни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</w:tbl>
    <w:p w:rsidR="00EC25C1" w:rsidRPr="00287F5F" w:rsidRDefault="00EC25C1">
      <w:pPr>
        <w:autoSpaceDE w:val="0"/>
        <w:autoSpaceDN w:val="0"/>
        <w:spacing w:after="0" w:line="14" w:lineRule="exact"/>
        <w:rPr>
          <w:lang w:val="ru-RU"/>
        </w:rPr>
      </w:pPr>
    </w:p>
    <w:p w:rsidR="00EC25C1" w:rsidRPr="00287F5F" w:rsidRDefault="00EC25C1">
      <w:pPr>
        <w:rPr>
          <w:lang w:val="ru-RU"/>
        </w:rPr>
        <w:sectPr w:rsidR="00EC25C1" w:rsidRPr="00287F5F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25C1" w:rsidRPr="00287F5F" w:rsidRDefault="00EC25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918"/>
        <w:gridCol w:w="528"/>
        <w:gridCol w:w="1104"/>
        <w:gridCol w:w="1142"/>
        <w:gridCol w:w="804"/>
        <w:gridCol w:w="4058"/>
        <w:gridCol w:w="1082"/>
        <w:gridCol w:w="3470"/>
      </w:tblGrid>
      <w:tr w:rsidR="00EC25C1" w:rsidRPr="003770CB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её  обнаружение,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</w:t>
            </w:r>
          </w:p>
          <w:p w:rsidR="00EC25C1" w:rsidRPr="00287F5F" w:rsidRDefault="00287F5F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математических объектов с опорой на рисунок, сюжетную ситуацию и пр.;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то…».Верно или неверно: формулирование и проверка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15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средствами;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то…».Верно или неверно: формулирование и проверка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извлечение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изученных терминов для описания </w:t>
            </w:r>
            <w:r w:rsidRPr="00287F5F">
              <w:rPr>
                <w:lang w:val="ru-RU"/>
              </w:rPr>
              <w:br/>
            </w:r>
            <w:proofErr w:type="spellStart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числа, задания и пр. на странице, на листе бумаги;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</w:t>
            </w:r>
          </w:p>
          <w:p w:rsidR="00EC25C1" w:rsidRPr="00287F5F" w:rsidRDefault="00287F5F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9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мире, описание словами наблюдаемых фактов, закономерностей;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то…».Верно или неверно: формулирование и проверка предложения;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 w:rsidRPr="003770C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инструкций, связанных с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EC25C1">
        <w:trPr>
          <w:trHeight w:hRule="exact" w:val="348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</w:tr>
      <w:tr w:rsidR="00EC25C1">
        <w:trPr>
          <w:trHeight w:hRule="exact" w:val="348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</w:tr>
      <w:tr w:rsidR="00EC25C1">
        <w:trPr>
          <w:trHeight w:hRule="exact" w:val="522"/>
        </w:trPr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9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6840" w:h="11900"/>
          <w:pgMar w:top="284" w:right="640" w:bottom="13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78" w:line="220" w:lineRule="exact"/>
      </w:pPr>
    </w:p>
    <w:p w:rsidR="00EC25C1" w:rsidRDefault="00287F5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C25C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1" w:rsidRDefault="00EC25C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1" w:rsidRDefault="00EC25C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1" w:rsidRDefault="00EC25C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C1" w:rsidRDefault="00EC25C1"/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4" w:lineRule="auto"/>
              <w:ind w:left="72" w:right="288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C25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/>
              <w:ind w:left="72" w:right="432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Числа. Единица счёта. Десяток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Счёт предметов,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результата цифрами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98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Порядковый номер объекта при заданном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порядке счёта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чисел по количеству: больше,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меньше, столько 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</w:t>
            </w:r>
            <w:r w:rsidRPr="00287F5F">
              <w:rPr>
                <w:lang w:val="ru-RU"/>
              </w:rPr>
              <w:br/>
            </w:r>
            <w:proofErr w:type="spellStart"/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spellEnd"/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групп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по количеству: больше, меньше, столько же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Число и цифра 0 при измерении,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в пределах 20: чтение, запись,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Увеличение числа на несколько единиц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Уменьшение числа на несколько единиц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 w:right="200"/>
              <w:jc w:val="both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Длиннее.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Короче. Одинаковые по длине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100" w:after="0" w:line="271" w:lineRule="auto"/>
              <w:ind w:left="72" w:right="588"/>
              <w:jc w:val="both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Длина и её измерение с помощью заданной мерки.</w:t>
            </w:r>
          </w:p>
          <w:p w:rsidR="00EC25C1" w:rsidRDefault="00287F5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Сравнение без измерения: выше — ниже, шире — уже, длиннее —короче, старше — моложе, тяжелее - легче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Величины. Единицы длины: сантиметр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Величины. Единицы длины: дециметр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Единицы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длины: сантиметр,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дециметр; установление соотношения между ними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C25C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EC25C1" w:rsidRDefault="00287F5F">
            <w:pPr>
              <w:autoSpaceDE w:val="0"/>
              <w:autoSpaceDN w:val="0"/>
              <w:spacing w:before="72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+ 1, □–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EC25C1" w:rsidRDefault="00287F5F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+ 2, □–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EC25C1" w:rsidRDefault="00287F5F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+ 3, □– 3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EC25C1" w:rsidRDefault="00287F5F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+ 4, □– 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EC25C1" w:rsidRDefault="00287F5F">
            <w:pPr>
              <w:autoSpaceDE w:val="0"/>
              <w:autoSpaceDN w:val="0"/>
              <w:spacing w:before="72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+ 5, □ + 6, □ + 7, □ + 8, □ + 9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EC25C1" w:rsidRDefault="00287F5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– □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C25C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EC25C1" w:rsidRDefault="00287F5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 – □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EC25C1" w:rsidRDefault="00287F5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– □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EC25C1" w:rsidRDefault="00287F5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C25C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EC25C1" w:rsidRDefault="00287F5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 – □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переходом через десяток вида □ + 2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переходом через десяток вида □ + 3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87F5F">
              <w:rPr>
                <w:lang w:val="ru-RU"/>
              </w:rPr>
              <w:br/>
            </w:r>
            <w:proofErr w:type="spellStart"/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действия.Сложение</w:t>
            </w:r>
            <w:proofErr w:type="spellEnd"/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переходом через десяток вида □ + 4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переходом через десяток вида □ + 5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переходом через десяток вида □ + 6, □ + 7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21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</w:tr>
    </w:tbl>
    <w:p w:rsidR="00EC25C1" w:rsidRDefault="00EC25C1">
      <w:pPr>
        <w:autoSpaceDE w:val="0"/>
        <w:autoSpaceDN w:val="0"/>
        <w:spacing w:after="0" w:line="216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EC25C1" w:rsidRPr="00287F5F" w:rsidRDefault="00287F5F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переходом через десяток вида □ + 8, □ + 9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переходом через десяток вида 11 - □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12 -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переходом через десяток вида 13 - □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C25C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EC25C1" w:rsidRPr="00287F5F" w:rsidRDefault="00287F5F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переходом через десяток вида 14 - □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15 -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 в пределах 20.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16 -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0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переходом через десяток вида 17 - □, 18 - □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сложения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C25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сложения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C25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Таблица сложения чисел в пределах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Таблица сложения чисел в пределах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Переместительное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свойство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 Неизвестное слагаемое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одинаковых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Счёт по 2, по 3, по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Прибавление и вычитание нуля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чисел без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через десяток.</w:t>
            </w:r>
          </w:p>
          <w:p w:rsidR="00EC25C1" w:rsidRDefault="00287F5F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C25C1" w:rsidRPr="003770C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EC25C1" w:rsidRPr="00287F5F" w:rsidRDefault="00287F5F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без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через десяток.</w:t>
            </w:r>
          </w:p>
          <w:p w:rsidR="00EC25C1" w:rsidRDefault="00287F5F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87F5F">
              <w:rPr>
                <w:lang w:val="ru-RU"/>
              </w:rPr>
              <w:br/>
            </w:r>
            <w:proofErr w:type="spellStart"/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чисел с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переходом через десяток. Общий приём сложения с переходом через десяток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чисел с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:rsidR="00EC25C1" w:rsidRDefault="00287F5F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 Общий приём вычитания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EC25C1" w:rsidRPr="00287F5F" w:rsidRDefault="00287F5F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:rsidR="00EC25C1" w:rsidRDefault="00287F5F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EC25C1" w:rsidRPr="00287F5F" w:rsidRDefault="00287F5F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EC25C1" w:rsidRPr="00287F5F" w:rsidRDefault="00287F5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по рисунку, по схематическому рисунку, по записи решения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EC25C1" w:rsidRPr="00287F5F" w:rsidRDefault="00287F5F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EC25C1" w:rsidRPr="00287F5F" w:rsidRDefault="00287F5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по рисунку, по 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EC25C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EC25C1" w:rsidRPr="00287F5F" w:rsidRDefault="00287F5F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величиной в текстовой задаче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EC25C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EC25C1" w:rsidRDefault="00287F5F">
            <w:pPr>
              <w:autoSpaceDE w:val="0"/>
              <w:autoSpaceDN w:val="0"/>
              <w:spacing w:before="70" w:after="0" w:line="281" w:lineRule="auto"/>
              <w:ind w:left="72" w:right="432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EC25C1" w:rsidRDefault="00287F5F">
            <w:pPr>
              <w:autoSpaceDE w:val="0"/>
              <w:autoSpaceDN w:val="0"/>
              <w:spacing w:before="70" w:after="0" w:line="281" w:lineRule="auto"/>
              <w:ind w:left="72" w:right="432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28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EC25C1" w:rsidRDefault="00287F5F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 числа на несколько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единиц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 решения, ответа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задачи. Задачи на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числа на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несколько единиц (с двумя множествами предметов)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C25C1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EC25C1" w:rsidRPr="00287F5F" w:rsidRDefault="00287F5F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 решения, ответа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задачи. Задачи на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уменьшение числа на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несколько единиц (с двумя множествами предметов)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EC25C1" w:rsidRDefault="00287F5F">
            <w:pPr>
              <w:autoSpaceDE w:val="0"/>
              <w:autoSpaceDN w:val="0"/>
              <w:spacing w:before="70" w:after="0" w:line="281" w:lineRule="auto"/>
              <w:ind w:left="72" w:right="432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C25C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первого слагаемого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C25C1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EC25C1" w:rsidRDefault="00287F5F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второго слагаемого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EC25C1" w:rsidRDefault="00287F5F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уменьшаемого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EC25C1" w:rsidRDefault="00287F5F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вычитаемого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C25C1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EC25C1" w:rsidRDefault="00287F5F">
            <w:pPr>
              <w:autoSpaceDE w:val="0"/>
              <w:autoSpaceDN w:val="0"/>
              <w:spacing w:before="70" w:after="0" w:line="283" w:lineRule="auto"/>
              <w:ind w:left="72" w:right="288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 рисунок, схема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C25C1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недостающего элемента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задачи, дополнение текста задачи числовыми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(по иллюстрации, смыслу задачи, её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решению)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сверху/снизу, между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сверху/снизу, между; установление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EC25C1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Default="00287F5F">
            <w:pPr>
              <w:autoSpaceDE w:val="0"/>
              <w:autoSpaceDN w:val="0"/>
              <w:spacing w:before="70" w:after="0" w:line="283" w:lineRule="auto"/>
              <w:ind w:left="72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сверху/снизу, между; установление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Вне.</w:t>
            </w:r>
          </w:p>
          <w:p w:rsidR="00EC25C1" w:rsidRDefault="00287F5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Распознавание объекта и его отражения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C25C1">
        <w:trPr>
          <w:trHeight w:hRule="exact" w:val="3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круга, треугольника,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(квадрата)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прямой, отрезка, точки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EC25C1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 "от руки"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C25C1">
        <w:trPr>
          <w:trHeight w:hRule="exact" w:val="38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EC25C1" w:rsidRPr="00287F5F" w:rsidRDefault="00287F5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EC25C1" w:rsidRPr="00287F5F" w:rsidRDefault="00287F5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прямой, отрезка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4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(квадрата), прямой,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отрезка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4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(квадрата) на клетчатой бумаге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Измерение длины в дециметрах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C25C1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Default="00287F5F">
            <w:pPr>
              <w:autoSpaceDE w:val="0"/>
              <w:autoSpaceDN w:val="0"/>
              <w:spacing w:before="70" w:after="0" w:line="278" w:lineRule="auto"/>
              <w:ind w:left="72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C25C1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Pr="00287F5F" w:rsidRDefault="00287F5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Сложение и вычитание длин отрезков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стороны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Пространственные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Pr="00287F5F" w:rsidRDefault="00287F5F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геометрических задач на построение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Математическая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Сбор данных об объекте по образцу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Математическая </w:t>
            </w:r>
            <w:r w:rsidRPr="00287F5F">
              <w:rPr>
                <w:lang w:val="ru-RU"/>
              </w:rPr>
              <w:tab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EC25C1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Математическая </w:t>
            </w:r>
            <w:r w:rsidRPr="00287F5F">
              <w:rPr>
                <w:lang w:val="ru-RU"/>
              </w:rPr>
              <w:tab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EC25C1" w:rsidRDefault="00287F5F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более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предметов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EC25C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100" w:after="0"/>
              <w:ind w:left="576" w:right="144" w:hanging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Математическая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Выбор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по образцу (по заданным признакам)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Математическая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81" w:lineRule="auto"/>
              <w:ind w:left="576" w:hanging="576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Математическая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признаку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EC25C1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Математическая </w:t>
            </w:r>
            <w:r w:rsidRPr="00287F5F">
              <w:rPr>
                <w:lang w:val="ru-RU"/>
              </w:rPr>
              <w:tab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8" w:lineRule="auto"/>
              <w:ind w:left="72" w:right="43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обнаружение,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продолжение ряда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86" w:lineRule="auto"/>
              <w:ind w:left="576" w:right="288" w:hanging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Математическая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(истинные) и неверные (ложные) предложения, составленные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Математическая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Чтение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таблицы (содержащей не более четырёх данных)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Математическая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Извлечение данного из строки, столбца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8" w:lineRule="auto"/>
              <w:ind w:left="576" w:right="432" w:hanging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Математическая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Внесение одного-двух данных в таблицу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C25C1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81" w:lineRule="auto"/>
              <w:ind w:left="576" w:right="720" w:hanging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Математическая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Чтение рисунка, схемы 1—2 числовыми данными (значениями данных величин)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Математическая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Выполнение 1—3-шаговых инструкций, связанных с вычислениями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Математическая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Выполнение 1—3-шаговых инструкций, связанных с измерением длины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Математическая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инструкций, связанных с построением геометрических фигур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Числа. Числа от 1 </w:t>
            </w:r>
            <w:r w:rsidRPr="00287F5F">
              <w:rPr>
                <w:lang w:val="ru-RU"/>
              </w:rPr>
              <w:tab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 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C25C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Числа. Числа от 11 </w:t>
            </w:r>
            <w:r w:rsidRPr="00287F5F">
              <w:rPr>
                <w:lang w:val="ru-RU"/>
              </w:rPr>
              <w:tab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120. Резерв. Величины.</w:t>
            </w:r>
          </w:p>
          <w:p w:rsidR="00EC25C1" w:rsidRDefault="00287F5F">
            <w:pPr>
              <w:autoSpaceDE w:val="0"/>
              <w:autoSpaceDN w:val="0"/>
              <w:spacing w:before="70" w:after="0" w:line="262" w:lineRule="auto"/>
              <w:ind w:left="72" w:right="432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Единица длины: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C25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121. Резерв. Величины.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сантиметр, дециметр.</w:t>
            </w:r>
          </w:p>
          <w:p w:rsidR="00EC25C1" w:rsidRDefault="00287F5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Арифметические действия. Числа от 1 до 10.</w:t>
            </w:r>
          </w:p>
          <w:p w:rsidR="00EC25C1" w:rsidRDefault="00287F5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Арифметические действия. Числа от 1 до 10.</w:t>
            </w:r>
          </w:p>
          <w:p w:rsidR="00EC25C1" w:rsidRDefault="00287F5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</w:t>
            </w:r>
            <w:r w:rsidRPr="00287F5F">
              <w:rPr>
                <w:lang w:val="ru-RU"/>
              </w:rPr>
              <w:tab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20.</w:t>
            </w:r>
          </w:p>
          <w:p w:rsidR="00EC25C1" w:rsidRDefault="00287F5F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с переходом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Арифметические действия. Числа от 1 до 20.</w:t>
            </w:r>
          </w:p>
          <w:p w:rsidR="00EC25C1" w:rsidRDefault="00287F5F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Текстовые задачи. Задачи на нахождение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суммы и остатка.</w:t>
            </w:r>
          </w:p>
          <w:p w:rsidR="00EC25C1" w:rsidRDefault="00287F5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раз.</w:t>
            </w:r>
          </w:p>
          <w:p w:rsidR="00EC25C1" w:rsidRDefault="00287F5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Задачи на разностное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74" w:lineRule="auto"/>
              <w:ind w:left="156" w:right="144" w:hanging="15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EC25C1" w:rsidRDefault="00287F5F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/>
              <w:ind w:left="156" w:right="144" w:hanging="156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EC25C1" w:rsidRDefault="00287F5F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C25C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81" w:lineRule="auto"/>
              <w:ind w:left="72"/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Математическая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Сравнение, группировка,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закономерности, </w:t>
            </w:r>
            <w:r w:rsidRPr="00287F5F">
              <w:rPr>
                <w:lang w:val="ru-RU"/>
              </w:rPr>
              <w:br/>
            </w: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C25C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Математическая информация. Таблицы.</w:t>
            </w:r>
          </w:p>
          <w:p w:rsidR="00EC25C1" w:rsidRPr="00287F5F" w:rsidRDefault="00287F5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EC25C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C25C1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Pr="00287F5F" w:rsidRDefault="00287F5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87F5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25C1" w:rsidRDefault="00287F5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</w:tr>
    </w:tbl>
    <w:p w:rsidR="00EC25C1" w:rsidRDefault="00EC25C1">
      <w:pPr>
        <w:autoSpaceDE w:val="0"/>
        <w:autoSpaceDN w:val="0"/>
        <w:spacing w:after="0" w:line="14" w:lineRule="exact"/>
      </w:pPr>
    </w:p>
    <w:p w:rsidR="00EC25C1" w:rsidRDefault="00EC25C1">
      <w:pPr>
        <w:sectPr w:rsidR="00EC25C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Default="00EC25C1">
      <w:pPr>
        <w:autoSpaceDE w:val="0"/>
        <w:autoSpaceDN w:val="0"/>
        <w:spacing w:after="78" w:line="220" w:lineRule="exact"/>
      </w:pPr>
    </w:p>
    <w:p w:rsidR="00EC25C1" w:rsidRDefault="00287F5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C25C1" w:rsidRDefault="00287F5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C25C1" w:rsidRPr="00287F5F" w:rsidRDefault="00287F5F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C25C1" w:rsidRPr="00287F5F" w:rsidRDefault="00287F5F">
      <w:pPr>
        <w:autoSpaceDE w:val="0"/>
        <w:autoSpaceDN w:val="0"/>
        <w:spacing w:before="262" w:after="0" w:line="230" w:lineRule="auto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C25C1" w:rsidRPr="00287F5F" w:rsidRDefault="00287F5F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Математика. 1 класс: учебник для общеобразовательных учреждений: 2 ч., М.И. Моро, С.И. Волкова, С.В. Степанова.- М.: Просвещение, 2019.</w:t>
      </w:r>
    </w:p>
    <w:p w:rsidR="00EC25C1" w:rsidRPr="00287F5F" w:rsidRDefault="00287F5F">
      <w:pPr>
        <w:autoSpaceDE w:val="0"/>
        <w:autoSpaceDN w:val="0"/>
        <w:spacing w:before="72" w:after="0" w:line="271" w:lineRule="auto"/>
        <w:ind w:right="576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Сборник рабочих программ по программе «Школа России» 1-4 классы: пособия для учителей общеобразовательных учреждений/ С.В. </w:t>
      </w:r>
      <w:proofErr w:type="spell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Анащенкова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 (и др.), Математика М.И. Моро (и др.), </w:t>
      </w:r>
      <w:proofErr w:type="spell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М.:«Просвещение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», 2019.</w:t>
      </w:r>
    </w:p>
    <w:p w:rsidR="00EC25C1" w:rsidRPr="00287F5F" w:rsidRDefault="00287F5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Рабочие программы по системе учебников «Школа России», Математика </w:t>
      </w:r>
      <w:proofErr w:type="spell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М.И.Моро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С.И.Волковой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, С.В. Степанова, 1 класс, авт. Э.Н. Золотухина, В.А. Попова, Л.Ф. </w:t>
      </w:r>
      <w:proofErr w:type="spell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Костюмина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, А.В. Коровина, издательство «Учитель», 2019.</w:t>
      </w:r>
    </w:p>
    <w:p w:rsidR="00EC25C1" w:rsidRPr="00287F5F" w:rsidRDefault="00287F5F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«Математике» для 1 класса, авт. Т.Ф. </w:t>
      </w:r>
      <w:proofErr w:type="spellStart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Ситникова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, И.Ф. Яценко, издательство «ВАКО» Москва, 2019.</w:t>
      </w:r>
    </w:p>
    <w:p w:rsidR="00EC25C1" w:rsidRPr="00287F5F" w:rsidRDefault="00287F5F">
      <w:pPr>
        <w:autoSpaceDE w:val="0"/>
        <w:autoSpaceDN w:val="0"/>
        <w:spacing w:before="262" w:after="0" w:line="230" w:lineRule="auto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C25C1" w:rsidRPr="00287F5F" w:rsidRDefault="00287F5F">
      <w:pPr>
        <w:autoSpaceDE w:val="0"/>
        <w:autoSpaceDN w:val="0"/>
        <w:spacing w:before="166" w:after="0" w:line="288" w:lineRule="auto"/>
        <w:ind w:right="547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/5088/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/305516/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/5194/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/121552/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/5194/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/121552/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jZCD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hnvhUM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=3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CEewkNUrdY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eDzzEQiDfUk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/4072/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/155414/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=8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QAzjvFZOx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0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/5090/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/161587/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jZdKk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dSQSo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/4058/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/188101/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/5217/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/293029/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/4073/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/293054/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JOBMvS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Vkyk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/4073/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/293054/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/5195/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 xml:space="preserve">/293154/ </w:t>
      </w:r>
      <w:r w:rsidRPr="00287F5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gqcgMwf</w:t>
      </w:r>
      <w:proofErr w:type="spellEnd"/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644</w:t>
      </w:r>
      <w:r>
        <w:rPr>
          <w:rFonts w:ascii="Times New Roman" w:eastAsia="Times New Roman" w:hAnsi="Times New Roman"/>
          <w:color w:val="000000"/>
          <w:sz w:val="24"/>
        </w:rPr>
        <w:t>g</w:t>
      </w:r>
    </w:p>
    <w:p w:rsidR="00EC25C1" w:rsidRPr="00287F5F" w:rsidRDefault="00EC25C1">
      <w:pPr>
        <w:rPr>
          <w:lang w:val="ru-RU"/>
        </w:rPr>
        <w:sectPr w:rsidR="00EC25C1" w:rsidRPr="00287F5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25C1" w:rsidRPr="00287F5F" w:rsidRDefault="00EC25C1">
      <w:pPr>
        <w:autoSpaceDE w:val="0"/>
        <w:autoSpaceDN w:val="0"/>
        <w:spacing w:after="78" w:line="220" w:lineRule="exact"/>
        <w:rPr>
          <w:lang w:val="ru-RU"/>
        </w:rPr>
      </w:pPr>
    </w:p>
    <w:p w:rsidR="00EC25C1" w:rsidRPr="00287F5F" w:rsidRDefault="00287F5F">
      <w:pPr>
        <w:autoSpaceDE w:val="0"/>
        <w:autoSpaceDN w:val="0"/>
        <w:spacing w:after="0" w:line="230" w:lineRule="auto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C25C1" w:rsidRPr="00287F5F" w:rsidRDefault="00287F5F">
      <w:pPr>
        <w:autoSpaceDE w:val="0"/>
        <w:autoSpaceDN w:val="0"/>
        <w:spacing w:before="346" w:after="0" w:line="302" w:lineRule="auto"/>
        <w:ind w:right="3312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87F5F">
        <w:rPr>
          <w:lang w:val="ru-RU"/>
        </w:rPr>
        <w:br/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проктор, компьютер, таблицы, интерактивная доска</w:t>
      </w:r>
    </w:p>
    <w:p w:rsidR="00EC25C1" w:rsidRPr="00287F5F" w:rsidRDefault="00287F5F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287F5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287F5F">
        <w:rPr>
          <w:rFonts w:ascii="Times New Roman" w:eastAsia="Times New Roman" w:hAnsi="Times New Roman"/>
          <w:color w:val="000000"/>
          <w:sz w:val="24"/>
          <w:lang w:val="ru-RU"/>
        </w:rPr>
        <w:t>Линейка, циркуль</w:t>
      </w:r>
    </w:p>
    <w:p w:rsidR="00EC25C1" w:rsidRPr="00287F5F" w:rsidRDefault="00EC25C1">
      <w:pPr>
        <w:rPr>
          <w:lang w:val="ru-RU"/>
        </w:rPr>
        <w:sectPr w:rsidR="00EC25C1" w:rsidRPr="00287F5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7F5F" w:rsidRPr="00287F5F" w:rsidRDefault="00287F5F">
      <w:pPr>
        <w:rPr>
          <w:lang w:val="ru-RU"/>
        </w:rPr>
      </w:pPr>
    </w:p>
    <w:sectPr w:rsidR="00287F5F" w:rsidRPr="00287F5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87F5F"/>
    <w:rsid w:val="0029639D"/>
    <w:rsid w:val="00326F90"/>
    <w:rsid w:val="003770CB"/>
    <w:rsid w:val="004F3C5E"/>
    <w:rsid w:val="00AA1D8D"/>
    <w:rsid w:val="00B47730"/>
    <w:rsid w:val="00CB0664"/>
    <w:rsid w:val="00EC25C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8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87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8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8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FA825-90DF-4C82-9198-C267E80B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8401</Words>
  <Characters>47892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любовь маслова</cp:lastModifiedBy>
  <cp:revision>3</cp:revision>
  <cp:lastPrinted>2022-09-06T11:13:00Z</cp:lastPrinted>
  <dcterms:created xsi:type="dcterms:W3CDTF">2013-12-23T23:15:00Z</dcterms:created>
  <dcterms:modified xsi:type="dcterms:W3CDTF">2022-09-07T13:01:00Z</dcterms:modified>
  <cp:category/>
</cp:coreProperties>
</file>