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0D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34A6911D" wp14:editId="7519D2A2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BC3B92" w:rsidRPr="00BC3B92" w:rsidRDefault="00BC3B92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E687F" w:rsidRDefault="004E687F" w:rsidP="004E687F">
      <w:pPr>
        <w:tabs>
          <w:tab w:val="left" w:pos="2580"/>
          <w:tab w:val="center" w:pos="5154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</w:p>
    <w:p w:rsidR="004E687F" w:rsidRDefault="004E687F" w:rsidP="004E687F">
      <w:pPr>
        <w:tabs>
          <w:tab w:val="left" w:pos="2580"/>
          <w:tab w:val="center" w:pos="5154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7070D" w:rsidRDefault="004E687F" w:rsidP="004E687F">
      <w:pPr>
        <w:tabs>
          <w:tab w:val="left" w:pos="2580"/>
          <w:tab w:val="center" w:pos="5154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="00787F2F" w:rsidRPr="0028733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4E687F" w:rsidRPr="004E687F" w:rsidRDefault="004E687F" w:rsidP="004E687F">
      <w:pPr>
        <w:tabs>
          <w:tab w:val="left" w:pos="2580"/>
          <w:tab w:val="center" w:pos="5154"/>
        </w:tabs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АУМР</w:t>
      </w:r>
    </w:p>
    <w:p w:rsidR="00F7070D" w:rsidRPr="00287330" w:rsidRDefault="00787F2F" w:rsidP="004E687F">
      <w:pPr>
        <w:autoSpaceDE w:val="0"/>
        <w:autoSpaceDN w:val="0"/>
        <w:spacing w:after="1436" w:line="230" w:lineRule="auto"/>
        <w:jc w:val="center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Плоскинская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p w:rsidR="00F7070D" w:rsidRPr="00287330" w:rsidRDefault="00F7070D" w:rsidP="004E687F">
      <w:pPr>
        <w:rPr>
          <w:lang w:val="ru-RU"/>
        </w:rPr>
        <w:sectPr w:rsidR="00F7070D" w:rsidRPr="00287330">
          <w:pgSz w:w="11900" w:h="16840"/>
          <w:pgMar w:top="298" w:right="698" w:bottom="1440" w:left="894" w:header="720" w:footer="720" w:gutter="0"/>
          <w:cols w:space="720" w:equalWidth="0">
            <w:col w:w="10308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0" w:line="245" w:lineRule="auto"/>
        <w:ind w:left="3362" w:right="288"/>
        <w:rPr>
          <w:lang w:val="ru-RU"/>
        </w:rPr>
      </w:pPr>
    </w:p>
    <w:p w:rsidR="00F7070D" w:rsidRPr="00287330" w:rsidRDefault="00F7070D" w:rsidP="004E687F">
      <w:pPr>
        <w:autoSpaceDE w:val="0"/>
        <w:autoSpaceDN w:val="0"/>
        <w:spacing w:before="182" w:after="0" w:line="230" w:lineRule="auto"/>
        <w:ind w:right="396"/>
        <w:jc w:val="center"/>
        <w:rPr>
          <w:lang w:val="ru-RU"/>
        </w:rPr>
      </w:pPr>
    </w:p>
    <w:p w:rsidR="00F7070D" w:rsidRPr="00287330" w:rsidRDefault="00F7070D">
      <w:pPr>
        <w:rPr>
          <w:lang w:val="ru-RU"/>
        </w:rPr>
        <w:sectPr w:rsidR="00F7070D" w:rsidRPr="00287330">
          <w:type w:val="continuous"/>
          <w:pgSz w:w="11900" w:h="16840"/>
          <w:pgMar w:top="298" w:right="698" w:bottom="1440" w:left="894" w:header="720" w:footer="720" w:gutter="0"/>
          <w:cols w:num="2" w:space="720" w:equalWidth="0">
            <w:col w:w="6484" w:space="0"/>
            <w:col w:w="3824" w:space="0"/>
          </w:cols>
          <w:docGrid w:linePitch="360"/>
        </w:sectPr>
      </w:pPr>
    </w:p>
    <w:p w:rsidR="00F7070D" w:rsidRPr="00287330" w:rsidRDefault="00787F2F">
      <w:pPr>
        <w:autoSpaceDE w:val="0"/>
        <w:autoSpaceDN w:val="0"/>
        <w:spacing w:after="0" w:line="245" w:lineRule="auto"/>
        <w:ind w:left="394" w:right="2016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F7070D" w:rsidRPr="00287330" w:rsidRDefault="00787F2F">
      <w:pPr>
        <w:autoSpaceDE w:val="0"/>
        <w:autoSpaceDN w:val="0"/>
        <w:spacing w:before="182" w:after="182" w:line="230" w:lineRule="auto"/>
        <w:ind w:left="394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______________Веселова Г.Г.</w:t>
      </w:r>
    </w:p>
    <w:p w:rsidR="00F7070D" w:rsidRPr="00287330" w:rsidRDefault="00F7070D">
      <w:pPr>
        <w:rPr>
          <w:lang w:val="ru-RU"/>
        </w:rPr>
        <w:sectPr w:rsidR="00F7070D" w:rsidRPr="00287330">
          <w:type w:val="nextColumn"/>
          <w:pgSz w:w="11900" w:h="16840"/>
          <w:pgMar w:top="298" w:right="698" w:bottom="1440" w:left="894" w:header="720" w:footer="720" w:gutter="0"/>
          <w:cols w:num="2" w:space="720" w:equalWidth="0">
            <w:col w:w="6484" w:space="0"/>
            <w:col w:w="3824" w:space="0"/>
          </w:cols>
          <w:docGrid w:linePitch="360"/>
        </w:sectPr>
      </w:pPr>
    </w:p>
    <w:tbl>
      <w:tblPr>
        <w:tblW w:w="0" w:type="auto"/>
        <w:tblInd w:w="1666" w:type="dxa"/>
        <w:tblLayout w:type="fixed"/>
        <w:tblLook w:val="04A0" w:firstRow="1" w:lastRow="0" w:firstColumn="1" w:lastColumn="0" w:noHBand="0" w:noVBand="1"/>
      </w:tblPr>
      <w:tblGrid>
        <w:gridCol w:w="3980"/>
        <w:gridCol w:w="3380"/>
      </w:tblGrid>
      <w:tr w:rsidR="00F7070D">
        <w:trPr>
          <w:trHeight w:hRule="exact" w:val="490"/>
        </w:trPr>
        <w:tc>
          <w:tcPr>
            <w:tcW w:w="3980" w:type="dxa"/>
            <w:tcMar>
              <w:left w:w="0" w:type="dxa"/>
              <w:right w:w="0" w:type="dxa"/>
            </w:tcMar>
          </w:tcPr>
          <w:p w:rsidR="00F7070D" w:rsidRPr="004E687F" w:rsidRDefault="00787F2F" w:rsidP="004E687F">
            <w:pPr>
              <w:autoSpaceDE w:val="0"/>
              <w:autoSpaceDN w:val="0"/>
              <w:spacing w:after="0" w:line="245" w:lineRule="auto"/>
              <w:ind w:right="1152"/>
              <w:rPr>
                <w:lang w:val="ru-RU"/>
              </w:rPr>
            </w:pPr>
            <w:r w:rsidRPr="004E687F">
              <w:rPr>
                <w:lang w:val="ru-RU"/>
              </w:rPr>
              <w:lastRenderedPageBreak/>
              <w:br/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after="0" w:line="245" w:lineRule="auto"/>
              <w:ind w:left="123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:rsidR="00F7070D" w:rsidRDefault="00787F2F">
      <w:pPr>
        <w:autoSpaceDE w:val="0"/>
        <w:autoSpaceDN w:val="0"/>
        <w:spacing w:before="978" w:after="0" w:line="262" w:lineRule="auto"/>
        <w:ind w:left="3600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2156166)</w:t>
      </w:r>
    </w:p>
    <w:p w:rsidR="00F7070D" w:rsidRDefault="00787F2F">
      <w:pPr>
        <w:autoSpaceDE w:val="0"/>
        <w:autoSpaceDN w:val="0"/>
        <w:spacing w:before="166" w:after="0" w:line="262" w:lineRule="auto"/>
        <w:ind w:left="3600" w:right="3600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F7070D" w:rsidRPr="00287330" w:rsidRDefault="00787F2F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E687F" w:rsidRDefault="00787F2F" w:rsidP="004E687F">
      <w:pPr>
        <w:autoSpaceDE w:val="0"/>
        <w:autoSpaceDN w:val="0"/>
        <w:spacing w:before="2112" w:after="0" w:line="262" w:lineRule="auto"/>
        <w:ind w:left="6158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 w:rsidR="004E687F">
        <w:rPr>
          <w:rFonts w:ascii="Times New Roman" w:eastAsia="Times New Roman" w:hAnsi="Times New Roman"/>
          <w:color w:val="000000"/>
          <w:sz w:val="24"/>
          <w:lang w:val="ru-RU"/>
        </w:rPr>
        <w:t>авитель: Телегина Светлана Юрьевна</w:t>
      </w:r>
      <w:r w:rsidRPr="00287330">
        <w:rPr>
          <w:lang w:val="ru-RU"/>
        </w:rPr>
        <w:br/>
      </w:r>
      <w:r w:rsidR="004E687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E687F" w:rsidRDefault="004E687F" w:rsidP="004E687F">
      <w:pPr>
        <w:autoSpaceDE w:val="0"/>
        <w:autoSpaceDN w:val="0"/>
        <w:spacing w:before="2112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2022-2202уч.год</w:t>
      </w:r>
    </w:p>
    <w:p w:rsidR="004E687F" w:rsidRPr="004E687F" w:rsidRDefault="004E687F" w:rsidP="004E687F">
      <w:pPr>
        <w:autoSpaceDE w:val="0"/>
        <w:autoSpaceDN w:val="0"/>
        <w:spacing w:before="2112" w:after="0" w:line="262" w:lineRule="auto"/>
        <w:ind w:left="6158" w:right="144"/>
        <w:jc w:val="center"/>
        <w:rPr>
          <w:rFonts w:ascii="Times New Roman" w:eastAsia="Times New Roman" w:hAnsi="Times New Roman"/>
          <w:color w:val="000000"/>
          <w:sz w:val="24"/>
          <w:lang w:val="ru-RU"/>
        </w:rPr>
        <w:sectPr w:rsidR="004E687F" w:rsidRPr="004E687F" w:rsidSect="004E687F">
          <w:type w:val="continuous"/>
          <w:pgSz w:w="11900" w:h="16840"/>
          <w:pgMar w:top="298" w:right="698" w:bottom="142" w:left="894" w:header="720" w:footer="720" w:gutter="0"/>
          <w:cols w:space="720" w:equalWidth="0">
            <w:col w:w="10308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4E687F" w:rsidRDefault="004E687F">
      <w:pPr>
        <w:autoSpaceDE w:val="0"/>
        <w:autoSpaceDN w:val="0"/>
        <w:spacing w:after="0" w:line="230" w:lineRule="auto"/>
        <w:ind w:right="369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87F" w:rsidRDefault="004E687F">
      <w:pPr>
        <w:autoSpaceDE w:val="0"/>
        <w:autoSpaceDN w:val="0"/>
        <w:spacing w:after="0" w:line="230" w:lineRule="auto"/>
        <w:ind w:right="369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E687F" w:rsidRDefault="004E687F">
      <w:pPr>
        <w:autoSpaceDE w:val="0"/>
        <w:autoSpaceDN w:val="0"/>
        <w:spacing w:after="0" w:line="230" w:lineRule="auto"/>
        <w:ind w:right="369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7070D" w:rsidRPr="00287330" w:rsidRDefault="00F7070D" w:rsidP="004E687F">
      <w:pPr>
        <w:autoSpaceDE w:val="0"/>
        <w:autoSpaceDN w:val="0"/>
        <w:spacing w:after="0" w:line="230" w:lineRule="auto"/>
        <w:ind w:right="3696"/>
        <w:jc w:val="right"/>
        <w:rPr>
          <w:lang w:val="ru-RU"/>
        </w:rPr>
        <w:sectPr w:rsidR="00F7070D" w:rsidRPr="0028733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7070D" w:rsidRPr="00287330" w:rsidRDefault="00787F2F">
      <w:pPr>
        <w:autoSpaceDE w:val="0"/>
        <w:autoSpaceDN w:val="0"/>
        <w:spacing w:before="346" w:after="0"/>
        <w:ind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7070D" w:rsidRPr="00287330" w:rsidRDefault="00787F2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7070D" w:rsidRPr="00287330" w:rsidRDefault="00787F2F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7070D" w:rsidRPr="00287330" w:rsidRDefault="00787F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7070D" w:rsidRPr="00287330" w:rsidRDefault="00787F2F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66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/>
        <w:ind w:right="432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F7070D" w:rsidRPr="00287330" w:rsidRDefault="00787F2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F7070D" w:rsidRPr="00287330" w:rsidRDefault="00787F2F">
      <w:pPr>
        <w:autoSpaceDE w:val="0"/>
        <w:autoSpaceDN w:val="0"/>
        <w:spacing w:before="192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F7070D" w:rsidRPr="00287330" w:rsidRDefault="00787F2F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F7070D" w:rsidRPr="00287330" w:rsidRDefault="00787F2F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F7070D" w:rsidRPr="00287330" w:rsidRDefault="00787F2F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7070D" w:rsidRPr="00287330" w:rsidRDefault="00787F2F">
      <w:pPr>
        <w:autoSpaceDE w:val="0"/>
        <w:autoSpaceDN w:val="0"/>
        <w:spacing w:before="34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070D" w:rsidRPr="00287330" w:rsidRDefault="00787F2F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7070D" w:rsidRPr="00287330" w:rsidRDefault="00787F2F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F7070D" w:rsidRPr="00287330" w:rsidRDefault="00787F2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7070D" w:rsidRPr="00287330" w:rsidRDefault="00787F2F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7070D" w:rsidRPr="00287330" w:rsidRDefault="00787F2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7070D" w:rsidRPr="00287330" w:rsidRDefault="00787F2F">
      <w:pPr>
        <w:autoSpaceDE w:val="0"/>
        <w:autoSpaceDN w:val="0"/>
        <w:spacing w:before="70" w:after="0"/>
        <w:ind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F7070D" w:rsidRPr="00287330" w:rsidRDefault="00787F2F">
      <w:pPr>
        <w:autoSpaceDE w:val="0"/>
        <w:autoSpaceDN w:val="0"/>
        <w:spacing w:before="262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F7070D" w:rsidRPr="00287330" w:rsidRDefault="00787F2F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28733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7070D" w:rsidRPr="00287330" w:rsidRDefault="00787F2F">
      <w:pPr>
        <w:autoSpaceDE w:val="0"/>
        <w:autoSpaceDN w:val="0"/>
        <w:spacing w:before="262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070D" w:rsidRPr="00287330" w:rsidRDefault="00787F2F">
      <w:pPr>
        <w:autoSpaceDE w:val="0"/>
        <w:autoSpaceDN w:val="0"/>
        <w:spacing w:before="166" w:after="0"/>
        <w:ind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F7070D" w:rsidRPr="00287330" w:rsidRDefault="00787F2F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66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7070D" w:rsidRPr="00287330" w:rsidRDefault="00787F2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7070D" w:rsidRPr="00287330" w:rsidRDefault="00787F2F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66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F7070D" w:rsidRPr="00287330" w:rsidRDefault="00787F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287330">
        <w:rPr>
          <w:lang w:val="ru-RU"/>
        </w:rPr>
        <w:br/>
      </w: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7070D" w:rsidRPr="00287330" w:rsidRDefault="00787F2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287330">
        <w:rPr>
          <w:lang w:val="ru-RU"/>
        </w:rPr>
        <w:tab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64" w:line="220" w:lineRule="exact"/>
        <w:rPr>
          <w:lang w:val="ru-RU"/>
        </w:rPr>
      </w:pPr>
    </w:p>
    <w:p w:rsidR="00F7070D" w:rsidRDefault="00787F2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F7070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7070D" w:rsidTr="00456688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D" w:rsidRDefault="00F7070D"/>
        </w:tc>
        <w:tc>
          <w:tcPr>
            <w:tcW w:w="5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D" w:rsidRDefault="00F7070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D" w:rsidRDefault="00F7070D"/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D" w:rsidRDefault="00F7070D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D" w:rsidRDefault="00F7070D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456688" w:rsidRPr="00BC3B92" w:rsidTr="00A6125F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рисунки с позиций их содержания и сюжета, настроения;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A6125F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анализировать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рисунки с позиций их содержания и сюжета, настроения;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A6125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456688" w:rsidRPr="00BC3B92" w:rsidTr="0004250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природе;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04250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материалами;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042501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04250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внимательного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456688" w:rsidRPr="00BC3B92" w:rsidTr="001E2881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Рассматривать и обсуждать характер формы листа;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1E288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E2881">
        <w:trPr>
          <w:trHeight w:hRule="exact" w:val="150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изображения животных с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контрастными пропорциями;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работать на уроке с жидкой краской; Приобрести новый опыт наблюдения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реальности;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E288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/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Барто, Д. Хармса, С. В. Михалкова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E288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E2881">
        <w:trPr>
          <w:trHeight w:hRule="exact" w:val="1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рисунка;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подсказанных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E288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характер формы листа;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E288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графическими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форму пятна с 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7070D" w:rsidRPr="00BC3B92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45" w:lineRule="auto"/>
              <w:ind w:left="72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F7070D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</w:tbl>
    <w:p w:rsidR="00F7070D" w:rsidRPr="004E687F" w:rsidRDefault="00F7070D">
      <w:pPr>
        <w:autoSpaceDE w:val="0"/>
        <w:autoSpaceDN w:val="0"/>
        <w:spacing w:after="0" w:line="14" w:lineRule="exact"/>
        <w:rPr>
          <w:lang w:val="ru-RU"/>
        </w:rPr>
      </w:pPr>
    </w:p>
    <w:p w:rsidR="00F7070D" w:rsidRPr="004E687F" w:rsidRDefault="00F7070D">
      <w:pPr>
        <w:rPr>
          <w:lang w:val="ru-RU"/>
        </w:rPr>
        <w:sectPr w:rsidR="00F7070D" w:rsidRPr="004E687F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Pr="004E687F" w:rsidRDefault="00F707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456688" w:rsidRPr="00BC3B92" w:rsidTr="003555B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3555B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555B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555B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7" w:lineRule="auto"/>
              <w:ind w:left="72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настроением;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555B4">
        <w:trPr>
          <w:trHeight w:hRule="exact" w:val="165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555B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1152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гуашью в условиях школьного урока;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456688" w:rsidRPr="00BC3B92" w:rsidTr="004136E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облаков, камней, коряг, картофелин и др.</w:t>
            </w:r>
          </w:p>
          <w:p w:rsidR="00456688" w:rsidRPr="00287330" w:rsidRDefault="00456688">
            <w:pPr>
              <w:autoSpaceDE w:val="0"/>
              <w:autoSpaceDN w:val="0"/>
              <w:spacing w:before="20" w:after="0" w:line="250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классе на основе фотографий);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4136E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456688" w:rsidRPr="00BC3B92" w:rsidTr="002230F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2230F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этапы лепки формы игрушки и её частей;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2230F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456688" w:rsidRPr="00BC3B92" w:rsidTr="003C299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3C299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примеры узоров в природе (на основе фотографий);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C299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C299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выполненных орнаментов; Рассматривать орнаменты в круге, полосе, квадрате в соответствии с оформляемой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C299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456688" w:rsidRPr="00287330" w:rsidRDefault="00456688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3C299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456688" w:rsidRPr="00287330" w:rsidRDefault="00456688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456688" w:rsidRPr="00BC3B92" w:rsidTr="00D079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оригами, сложение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несложных фигурок;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D0796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D0796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456688" w:rsidRPr="00BC3B92" w:rsidTr="005D5CA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фотографиям);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5D5CA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7" w:lineRule="auto"/>
              <w:ind w:left="72" w:right="344"/>
              <w:jc w:val="both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геометрических тел из бумаги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(параллелепипед, конус, пирамида) в качестве основы для домиков;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симметричного надрезания, вырезания деталей и др., чтобы получились крыши, окна, двери,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5D5CA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рассматриваемых зданий; Осваивать приёмы складывания объёмных простых геометрических тел из бумаги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(параллелепипед, конус, пирамида) в качестве основы для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456688" w:rsidRPr="00BC3B92" w:rsidTr="003D160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3D160D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эстетического наблюдения природы на основе эмоциональных впечатлений и с учётом визуальной установки учителя;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456688" w:rsidRPr="00BC3B92" w:rsidTr="001F6FD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художественных иллюстраций в детских книгах в соответствии с учебной установкой;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456688" w:rsidTr="001F6FD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F6FDE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F6FD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F6F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456688" w:rsidTr="001F6FD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287330" w:rsidRDefault="0045668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жизненным опытом зрителя;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зрительские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впечатления и мысли;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произведения изучаемых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Default="00456688"/>
        </w:tc>
      </w:tr>
      <w:tr w:rsidR="00F7070D">
        <w:trPr>
          <w:trHeight w:hRule="exact" w:val="494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7070D" w:rsidRPr="00BC3B92" w:rsidTr="00456688">
        <w:trPr>
          <w:trHeight w:hRule="exact" w:val="15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целенаправленного наблюдения природы;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точки зрения цели сделанного снимка,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F7070D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</w:tbl>
    <w:p w:rsidR="00F7070D" w:rsidRPr="004E687F" w:rsidRDefault="00F7070D">
      <w:pPr>
        <w:autoSpaceDE w:val="0"/>
        <w:autoSpaceDN w:val="0"/>
        <w:spacing w:after="0" w:line="14" w:lineRule="exact"/>
        <w:rPr>
          <w:lang w:val="ru-RU"/>
        </w:rPr>
      </w:pPr>
    </w:p>
    <w:p w:rsidR="00F7070D" w:rsidRPr="004E687F" w:rsidRDefault="00F7070D">
      <w:pPr>
        <w:rPr>
          <w:lang w:val="ru-RU"/>
        </w:rPr>
        <w:sectPr w:rsidR="00F7070D" w:rsidRPr="004E687F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Pr="004E687F" w:rsidRDefault="00F7070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72"/>
        <w:gridCol w:w="528"/>
        <w:gridCol w:w="1104"/>
        <w:gridCol w:w="1142"/>
        <w:gridCol w:w="804"/>
        <w:gridCol w:w="3422"/>
        <w:gridCol w:w="1080"/>
        <w:gridCol w:w="1382"/>
      </w:tblGrid>
      <w:tr w:rsidR="00F7070D" w:rsidRPr="00BC3B92" w:rsidTr="00456688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6688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Электронное приложение к учебнику.</w:t>
            </w:r>
          </w:p>
          <w:p w:rsidR="00F7070D" w:rsidRPr="004E687F" w:rsidRDefault="00456688" w:rsidP="00456688">
            <w:pPr>
              <w:rPr>
                <w:lang w:val="ru-RU"/>
              </w:rPr>
            </w:pPr>
            <w:r w:rsidRPr="004E687F">
              <w:rPr>
                <w:lang w:val="ru-RU"/>
              </w:rPr>
              <w:t>РЭШ.</w:t>
            </w:r>
          </w:p>
        </w:tc>
      </w:tr>
      <w:tr w:rsidR="00F7070D">
        <w:trPr>
          <w:trHeight w:hRule="exact" w:val="34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  <w:tr w:rsidR="00F7070D">
        <w:trPr>
          <w:trHeight w:hRule="exact" w:val="328"/>
        </w:trPr>
        <w:tc>
          <w:tcPr>
            <w:tcW w:w="6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Pr="00287330" w:rsidRDefault="00787F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787F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70D" w:rsidRDefault="00F7070D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78" w:line="220" w:lineRule="exact"/>
      </w:pPr>
    </w:p>
    <w:p w:rsidR="00F7070D" w:rsidRDefault="00787F2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70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202"/>
        <w:gridCol w:w="837"/>
        <w:gridCol w:w="1853"/>
        <w:gridCol w:w="1908"/>
        <w:gridCol w:w="1331"/>
      </w:tblGrid>
      <w:tr w:rsidR="00773C4F" w:rsidTr="00773C4F">
        <w:trPr>
          <w:trHeight w:hRule="exact" w:val="49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</w:tr>
      <w:tr w:rsidR="00773C4F" w:rsidTr="00773C4F">
        <w:trPr>
          <w:trHeight w:hRule="exact" w:val="83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F" w:rsidRDefault="00773C4F"/>
        </w:tc>
        <w:tc>
          <w:tcPr>
            <w:tcW w:w="4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F" w:rsidRDefault="00773C4F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4F" w:rsidRDefault="00773C4F"/>
        </w:tc>
      </w:tr>
      <w:tr w:rsidR="00773C4F" w:rsidTr="00773C4F">
        <w:trPr>
          <w:trHeight w:hRule="exact" w:val="1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детских рисунков.</w:t>
            </w:r>
          </w:p>
          <w:p w:rsidR="00773C4F" w:rsidRPr="00287330" w:rsidRDefault="00773C4F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восприятия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20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81" w:lineRule="auto"/>
              <w:ind w:left="72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Первые представления 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материалах. Обсуждение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 рисунка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рисунок. Разные виды линий. Линии в природе. Ветки (по фотографиям): тонкие —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угловатые, плавные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особенности.</w:t>
            </w:r>
          </w:p>
          <w:p w:rsidR="00773C4F" w:rsidRDefault="00773C4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рисования линией.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5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  <w:p w:rsidR="00773C4F" w:rsidRPr="00287330" w:rsidRDefault="00773C4F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определения пропорций и понимания их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значения. От одного пятна —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тела»,меняя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</w:t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и«шеи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получаем рисунки разных животных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рисунок (линия-рассказчица) на сюжет стихотворения или сюжет из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детей (игры во дворе, в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походе и др.) с простым 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весёлым повествовательным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4155"/>
        <w:gridCol w:w="828"/>
        <w:gridCol w:w="1832"/>
        <w:gridCol w:w="1886"/>
        <w:gridCol w:w="1316"/>
      </w:tblGrid>
      <w:tr w:rsidR="00773C4F" w:rsidTr="00773C4F">
        <w:trPr>
          <w:trHeight w:hRule="exact" w:val="35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случайного пятна в изображение зверушки или фантастического зверя. Развитие образного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видения и способности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целостного, обобщённого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видения. Пятно как основа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графического изображения.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пятна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Теневой театр.</w:t>
            </w:r>
          </w:p>
          <w:p w:rsidR="00773C4F" w:rsidRDefault="00773C4F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жидкой краской и кистью, уход за своим рабочим местом.</w:t>
            </w:r>
          </w:p>
          <w:p w:rsidR="00773C4F" w:rsidRPr="00287330" w:rsidRDefault="00773C4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Рассмотрение и анализ средств выражения — пятна и линии — в иллюстрациях художников к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детским книгам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5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/>
              <w:ind w:left="72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изобразительном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условиях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8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Ассоциативные представления, связанные с каждым из цветов.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смешения красок и получения нового цвета.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выразительность цвета. Цвет как выражение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настроения, душевного состояния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83" w:lineRule="auto"/>
              <w:ind w:left="72" w:right="432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1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года». Контрастные цветовые состояния времён года.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1070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202"/>
        <w:gridCol w:w="837"/>
        <w:gridCol w:w="1853"/>
        <w:gridCol w:w="1908"/>
        <w:gridCol w:w="1331"/>
      </w:tblGrid>
      <w:tr w:rsidR="00773C4F" w:rsidTr="00773C4F">
        <w:trPr>
          <w:trHeight w:hRule="exact" w:val="15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773C4F" w:rsidRDefault="00773C4F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в объёме. Приёмы работы с пластилином; дощечка, стек, тряпочка. 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скручивания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Бумажная пластика. Овладение первичными приёмами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закручивания,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складывания в работе над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объёмной аппликацией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 из наиболее известных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художественных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(дымковская, </w:t>
            </w:r>
            <w:r w:rsidRPr="00287330">
              <w:rPr>
                <w:lang w:val="ru-RU"/>
              </w:rPr>
              <w:br/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Объёмная </w:t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35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74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:rsidR="00773C4F" w:rsidRPr="00287330" w:rsidRDefault="00773C4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сопоставление с орнаментами в предметах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4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 и наблюдение её в природе.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над изображением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бабочки по представлению,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линии симметрии при составлении узора крыльев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1067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4"/>
        <w:gridCol w:w="4191"/>
        <w:gridCol w:w="835"/>
        <w:gridCol w:w="1848"/>
        <w:gridCol w:w="1902"/>
        <w:gridCol w:w="1327"/>
      </w:tblGrid>
      <w:tr w:rsidR="00773C4F" w:rsidTr="00773C4F">
        <w:trPr>
          <w:trHeight w:hRule="exact" w:val="21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создаваемые людьми, и разнообразие их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видов. Орнаменты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и растительные. Декоративная композиция в круге или полос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промыслов.</w:t>
            </w:r>
          </w:p>
          <w:p w:rsidR="00773C4F" w:rsidRPr="00287330" w:rsidRDefault="00773C4F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Дымковская, </w:t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игрушка или по выбору учителя с учётом местных промыслов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1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5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287330">
              <w:rPr>
                <w:lang w:val="ru-RU"/>
              </w:rPr>
              <w:br/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1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 построек в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и составных частей зданий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28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773C4F" w:rsidRPr="00287330" w:rsidRDefault="00773C4F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50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картона или пластилина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творчества. Обсуждение сюжетного и эмоционального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66" w:line="220" w:lineRule="exact"/>
      </w:pPr>
    </w:p>
    <w:tbl>
      <w:tblPr>
        <w:tblW w:w="1061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0"/>
        <w:gridCol w:w="4168"/>
        <w:gridCol w:w="830"/>
        <w:gridCol w:w="1837"/>
        <w:gridCol w:w="1892"/>
        <w:gridCol w:w="1320"/>
      </w:tblGrid>
      <w:tr w:rsidR="00773C4F" w:rsidTr="00773C4F">
        <w:trPr>
          <w:trHeight w:hRule="exact" w:val="24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8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содержательных установок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учителя в соответствии с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315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эмоциональным настроением или со сказочным сюжетом. Произведения В. М.</w:t>
            </w:r>
          </w:p>
          <w:p w:rsidR="00773C4F" w:rsidRPr="00287330" w:rsidRDefault="00773C4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других художников (по выбору учителя)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38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произведений. Произведения И. И. Левитана, А. Г. Венецианова И. И. Шишкина, А. А. </w:t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Моне, В. Ван Гога и других художников (по выбору учителя) по теме «Времена </w:t>
            </w:r>
            <w:r w:rsidRPr="00287330">
              <w:rPr>
                <w:lang w:val="ru-RU"/>
              </w:rPr>
              <w:br/>
            </w:r>
            <w:proofErr w:type="spellStart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года»Промежуточная</w:t>
            </w:r>
            <w:proofErr w:type="spellEnd"/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4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trHeight w:hRule="exact" w:val="11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ученических фотографий, </w:t>
            </w:r>
            <w:r w:rsidRPr="00287330">
              <w:rPr>
                <w:lang w:val="ru-RU"/>
              </w:rPr>
              <w:br/>
            </w: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/>
        </w:tc>
      </w:tr>
      <w:tr w:rsidR="00773C4F" w:rsidTr="00773C4F">
        <w:trPr>
          <w:gridAfter w:val="1"/>
          <w:wAfter w:w="1319" w:type="dxa"/>
          <w:trHeight w:hRule="exact" w:val="802"/>
        </w:trPr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Pr="00287330" w:rsidRDefault="00773C4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873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C4F" w:rsidRDefault="00773C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</w:tr>
    </w:tbl>
    <w:p w:rsidR="00F7070D" w:rsidRDefault="00F7070D">
      <w:pPr>
        <w:autoSpaceDE w:val="0"/>
        <w:autoSpaceDN w:val="0"/>
        <w:spacing w:after="0" w:line="14" w:lineRule="exact"/>
      </w:pPr>
    </w:p>
    <w:p w:rsidR="00F7070D" w:rsidRDefault="00F7070D">
      <w:pPr>
        <w:sectPr w:rsidR="00F7070D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Default="00F7070D">
      <w:pPr>
        <w:autoSpaceDE w:val="0"/>
        <w:autoSpaceDN w:val="0"/>
        <w:spacing w:after="78" w:line="220" w:lineRule="exact"/>
      </w:pPr>
    </w:p>
    <w:p w:rsidR="00F7070D" w:rsidRDefault="00787F2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7070D" w:rsidRDefault="00787F2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7070D" w:rsidRPr="00287330" w:rsidRDefault="00787F2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Копцева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Копцев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Копцев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Е.В., Акционерное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7070D" w:rsidRPr="00287330" w:rsidRDefault="00787F2F">
      <w:pPr>
        <w:autoSpaceDE w:val="0"/>
        <w:autoSpaceDN w:val="0"/>
        <w:spacing w:before="262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7070D" w:rsidRPr="00287330" w:rsidRDefault="00787F2F">
      <w:pPr>
        <w:autoSpaceDE w:val="0"/>
        <w:autoSpaceDN w:val="0"/>
        <w:spacing w:before="16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7070D" w:rsidRPr="00287330" w:rsidRDefault="00787F2F">
      <w:pPr>
        <w:autoSpaceDE w:val="0"/>
        <w:autoSpaceDN w:val="0"/>
        <w:spacing w:before="408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7070D" w:rsidRPr="00287330" w:rsidRDefault="00787F2F">
      <w:pPr>
        <w:autoSpaceDE w:val="0"/>
        <w:autoSpaceDN w:val="0"/>
        <w:spacing w:before="408" w:after="0" w:line="262" w:lineRule="auto"/>
        <w:ind w:right="1440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7070D" w:rsidRPr="00287330" w:rsidRDefault="00787F2F">
      <w:pPr>
        <w:autoSpaceDE w:val="0"/>
        <w:autoSpaceDN w:val="0"/>
        <w:spacing w:before="40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7070D" w:rsidRPr="00287330" w:rsidRDefault="00787F2F">
      <w:pPr>
        <w:autoSpaceDE w:val="0"/>
        <w:autoSpaceDN w:val="0"/>
        <w:spacing w:before="40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F7070D" w:rsidRPr="00287330" w:rsidRDefault="00787F2F">
      <w:pPr>
        <w:autoSpaceDE w:val="0"/>
        <w:autoSpaceDN w:val="0"/>
        <w:spacing w:before="40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7070D" w:rsidRPr="00287330" w:rsidRDefault="00787F2F">
      <w:pPr>
        <w:autoSpaceDE w:val="0"/>
        <w:autoSpaceDN w:val="0"/>
        <w:spacing w:before="40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7070D" w:rsidRPr="00287330" w:rsidRDefault="00787F2F">
      <w:pPr>
        <w:autoSpaceDE w:val="0"/>
        <w:autoSpaceDN w:val="0"/>
        <w:spacing w:before="40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7070D" w:rsidRPr="00287330" w:rsidRDefault="00787F2F">
      <w:pPr>
        <w:autoSpaceDE w:val="0"/>
        <w:autoSpaceDN w:val="0"/>
        <w:spacing w:before="406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F7070D" w:rsidRPr="00287330" w:rsidRDefault="00787F2F">
      <w:pPr>
        <w:autoSpaceDE w:val="0"/>
        <w:autoSpaceDN w:val="0"/>
        <w:spacing w:before="262"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7070D" w:rsidRPr="00287330" w:rsidRDefault="00787F2F">
      <w:pPr>
        <w:autoSpaceDE w:val="0"/>
        <w:autoSpaceDN w:val="0"/>
        <w:spacing w:before="166" w:after="0" w:line="288" w:lineRule="auto"/>
        <w:ind w:right="2016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artlib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artchive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| 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prostoykarandash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thttps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ests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28733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70D" w:rsidRPr="00287330" w:rsidRDefault="00F7070D">
      <w:pPr>
        <w:autoSpaceDE w:val="0"/>
        <w:autoSpaceDN w:val="0"/>
        <w:spacing w:after="78" w:line="220" w:lineRule="exact"/>
        <w:rPr>
          <w:lang w:val="ru-RU"/>
        </w:rPr>
      </w:pPr>
    </w:p>
    <w:p w:rsidR="00F7070D" w:rsidRPr="00287330" w:rsidRDefault="00787F2F">
      <w:pPr>
        <w:autoSpaceDE w:val="0"/>
        <w:autoSpaceDN w:val="0"/>
        <w:spacing w:after="0" w:line="230" w:lineRule="auto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7070D" w:rsidRPr="00287330" w:rsidRDefault="00787F2F">
      <w:pPr>
        <w:autoSpaceDE w:val="0"/>
        <w:autoSpaceDN w:val="0"/>
        <w:spacing w:before="346" w:after="0" w:line="298" w:lineRule="auto"/>
        <w:ind w:right="1152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</w:t>
      </w:r>
      <w:proofErr w:type="spellStart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 xml:space="preserve">, построению орнамента; Схемы рисования предметов, растений, животных; Таблицы по ДПИ; </w:t>
      </w:r>
      <w:r w:rsidRPr="00287330">
        <w:rPr>
          <w:lang w:val="ru-RU"/>
        </w:rPr>
        <w:br/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материалы; Разнообразные художественные материалы.</w:t>
      </w:r>
    </w:p>
    <w:p w:rsidR="00F7070D" w:rsidRPr="00287330" w:rsidRDefault="00787F2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873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287330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интерактивная доска, маркерная доска</w:t>
      </w:r>
    </w:p>
    <w:p w:rsidR="00F7070D" w:rsidRPr="00287330" w:rsidRDefault="00F7070D">
      <w:pPr>
        <w:rPr>
          <w:lang w:val="ru-RU"/>
        </w:rPr>
        <w:sectPr w:rsidR="00F7070D" w:rsidRPr="0028733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F2F" w:rsidRPr="00287330" w:rsidRDefault="00787F2F">
      <w:pPr>
        <w:rPr>
          <w:lang w:val="ru-RU"/>
        </w:rPr>
      </w:pPr>
    </w:p>
    <w:sectPr w:rsidR="00787F2F" w:rsidRPr="0028733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86" w:rsidRDefault="00A35886" w:rsidP="004E687F">
      <w:pPr>
        <w:spacing w:after="0" w:line="240" w:lineRule="auto"/>
      </w:pPr>
      <w:r>
        <w:separator/>
      </w:r>
    </w:p>
  </w:endnote>
  <w:endnote w:type="continuationSeparator" w:id="0">
    <w:p w:rsidR="00A35886" w:rsidRDefault="00A35886" w:rsidP="004E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86" w:rsidRDefault="00A35886" w:rsidP="004E687F">
      <w:pPr>
        <w:spacing w:after="0" w:line="240" w:lineRule="auto"/>
      </w:pPr>
      <w:r>
        <w:separator/>
      </w:r>
    </w:p>
  </w:footnote>
  <w:footnote w:type="continuationSeparator" w:id="0">
    <w:p w:rsidR="00A35886" w:rsidRDefault="00A35886" w:rsidP="004E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7330"/>
    <w:rsid w:val="0029639D"/>
    <w:rsid w:val="00326F90"/>
    <w:rsid w:val="00456688"/>
    <w:rsid w:val="004E687F"/>
    <w:rsid w:val="00773C4F"/>
    <w:rsid w:val="00787F2F"/>
    <w:rsid w:val="00A35886"/>
    <w:rsid w:val="00AA1D8D"/>
    <w:rsid w:val="00B47730"/>
    <w:rsid w:val="00BC3B92"/>
    <w:rsid w:val="00CB0664"/>
    <w:rsid w:val="00CD2AC3"/>
    <w:rsid w:val="00F7070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E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E6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E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E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A23A3-442E-4DDC-A480-4AB6A53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7193</Words>
  <Characters>41006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любовь маслова</cp:lastModifiedBy>
  <cp:revision>6</cp:revision>
  <cp:lastPrinted>2022-09-07T11:08:00Z</cp:lastPrinted>
  <dcterms:created xsi:type="dcterms:W3CDTF">2013-12-23T23:15:00Z</dcterms:created>
  <dcterms:modified xsi:type="dcterms:W3CDTF">2022-09-07T11:42:00Z</dcterms:modified>
  <cp:category/>
</cp:coreProperties>
</file>